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DE" w:rsidRPr="00960175" w:rsidRDefault="00E932DE" w:rsidP="00E932DE">
      <w:pPr>
        <w:rPr>
          <w:b/>
          <w:sz w:val="24"/>
          <w:lang w:val="en-US"/>
        </w:rPr>
      </w:pPr>
      <w:bookmarkStart w:id="0" w:name="_GoBack"/>
      <w:bookmarkEnd w:id="0"/>
      <w:r w:rsidRPr="0089142B">
        <w:rPr>
          <w:b/>
          <w:sz w:val="24"/>
          <w:lang w:val="en-GB"/>
        </w:rPr>
        <w:t>Nomination of candidates for Marie Sk</w:t>
      </w:r>
      <w:r w:rsidRPr="0089142B">
        <w:rPr>
          <w:rFonts w:ascii="Times New Roman" w:hAnsi="Times New Roman"/>
          <w:b/>
          <w:sz w:val="24"/>
          <w:lang w:val="en-GB"/>
        </w:rPr>
        <w:t>ł</w:t>
      </w:r>
      <w:r w:rsidR="00900698">
        <w:rPr>
          <w:b/>
          <w:sz w:val="24"/>
          <w:lang w:val="en-GB"/>
        </w:rPr>
        <w:t>odowska-Curie Master Class 2020</w:t>
      </w:r>
    </w:p>
    <w:p w:rsidR="00E932DE" w:rsidRPr="00960175" w:rsidRDefault="00E932DE" w:rsidP="00E932DE">
      <w:pPr>
        <w:rPr>
          <w:lang w:val="en-US"/>
        </w:rPr>
      </w:pPr>
      <w:r w:rsidRPr="0089142B">
        <w:rPr>
          <w:lang w:val="en-GB"/>
        </w:rPr>
        <w:t>You must use the template below to send a nomination (max.</w:t>
      </w:r>
      <w:r w:rsidRPr="00960175">
        <w:rPr>
          <w:lang w:val="en-US"/>
        </w:rPr>
        <w:t xml:space="preserve"> </w:t>
      </w:r>
      <w:r w:rsidRPr="0089142B">
        <w:rPr>
          <w:lang w:val="en-GB"/>
        </w:rPr>
        <w:t>2 pages per pr</w:t>
      </w:r>
      <w:r w:rsidRPr="0089142B">
        <w:rPr>
          <w:lang w:val="en-GB"/>
        </w:rPr>
        <w:t>o</w:t>
      </w:r>
      <w:r w:rsidRPr="0089142B">
        <w:rPr>
          <w:lang w:val="en-GB"/>
        </w:rPr>
        <w:t>ject).</w:t>
      </w:r>
      <w:r w:rsidRPr="00960175">
        <w:rPr>
          <w:lang w:val="en-US"/>
        </w:rPr>
        <w:t xml:space="preserve"> </w:t>
      </w:r>
      <w:r w:rsidRPr="0089142B">
        <w:rPr>
          <w:lang w:val="en-GB"/>
        </w:rPr>
        <w:t xml:space="preserve">Please send the nomination to the chair of the local research committee and the </w:t>
      </w:r>
      <w:r w:rsidR="006815A6">
        <w:rPr>
          <w:lang w:val="en-GB"/>
        </w:rPr>
        <w:t xml:space="preserve">departmental </w:t>
      </w:r>
      <w:r w:rsidRPr="0089142B">
        <w:rPr>
          <w:lang w:val="en-GB"/>
        </w:rPr>
        <w:t>sc</w:t>
      </w:r>
      <w:r w:rsidRPr="0089142B">
        <w:rPr>
          <w:lang w:val="en-GB"/>
        </w:rPr>
        <w:t>i</w:t>
      </w:r>
      <w:r w:rsidRPr="0089142B">
        <w:rPr>
          <w:lang w:val="en-GB"/>
        </w:rPr>
        <w:t>entific coordinator</w:t>
      </w:r>
      <w:r w:rsidR="006815A6">
        <w:rPr>
          <w:lang w:val="en-GB"/>
        </w:rPr>
        <w:t xml:space="preserve">/contact person </w:t>
      </w:r>
      <w:r w:rsidRPr="0089142B">
        <w:rPr>
          <w:b/>
          <w:lang w:val="en-GB"/>
        </w:rPr>
        <w:t xml:space="preserve">no later than </w:t>
      </w:r>
      <w:r w:rsidR="00960175">
        <w:rPr>
          <w:b/>
          <w:lang w:val="en-GB"/>
        </w:rPr>
        <w:t>January</w:t>
      </w:r>
      <w:r w:rsidR="000B0AFB">
        <w:rPr>
          <w:b/>
          <w:lang w:val="en-GB"/>
        </w:rPr>
        <w:t xml:space="preserve"> 29,</w:t>
      </w:r>
      <w:r w:rsidRPr="0089142B">
        <w:rPr>
          <w:b/>
          <w:lang w:val="en-GB"/>
        </w:rPr>
        <w:t xml:space="preserve"> 20</w:t>
      </w:r>
      <w:r w:rsidR="006578C5">
        <w:rPr>
          <w:b/>
          <w:lang w:val="en-GB"/>
        </w:rPr>
        <w:t>20</w:t>
      </w:r>
      <w:r w:rsidRPr="0089142B">
        <w:rPr>
          <w:b/>
          <w:lang w:val="en-GB"/>
        </w:rPr>
        <w:t xml:space="preserve"> at</w:t>
      </w:r>
      <w:r w:rsidRPr="00960175">
        <w:rPr>
          <w:b/>
          <w:lang w:val="en-US"/>
        </w:rPr>
        <w:t xml:space="preserve"> </w:t>
      </w:r>
      <w:r w:rsidRPr="0089142B">
        <w:rPr>
          <w:b/>
          <w:lang w:val="en-GB"/>
        </w:rPr>
        <w:t xml:space="preserve">12.00 noon. </w:t>
      </w:r>
      <w:r w:rsidRPr="0089142B">
        <w:rPr>
          <w:lang w:val="en-GB"/>
        </w:rPr>
        <w:t>You must also attach an u</w:t>
      </w:r>
      <w:r w:rsidRPr="0089142B">
        <w:rPr>
          <w:lang w:val="en-GB"/>
        </w:rPr>
        <w:t>p</w:t>
      </w:r>
      <w:r w:rsidR="00640B67">
        <w:rPr>
          <w:lang w:val="en-GB"/>
        </w:rPr>
        <w:t>dated CV,</w:t>
      </w:r>
      <w:r w:rsidRPr="0089142B">
        <w:rPr>
          <w:lang w:val="en-GB"/>
        </w:rPr>
        <w:t xml:space="preserve"> a list of publications</w:t>
      </w:r>
      <w:r w:rsidR="00640B67">
        <w:rPr>
          <w:lang w:val="en-GB"/>
        </w:rPr>
        <w:t xml:space="preserve"> and a signed and dated declaration of consent (signed by the </w:t>
      </w:r>
      <w:r w:rsidR="005B55D6">
        <w:rPr>
          <w:lang w:val="en-GB"/>
        </w:rPr>
        <w:t>candidate</w:t>
      </w:r>
      <w:r w:rsidR="00640B67">
        <w:rPr>
          <w:lang w:val="en-GB"/>
        </w:rPr>
        <w:t>)</w:t>
      </w:r>
      <w:r w:rsidR="00EF30EB">
        <w:rPr>
          <w:lang w:val="en-GB"/>
        </w:rPr>
        <w:t xml:space="preserve">. </w:t>
      </w:r>
    </w:p>
    <w:p w:rsidR="00E932DE" w:rsidRPr="00960175" w:rsidRDefault="00E932DE" w:rsidP="00E932DE">
      <w:pPr>
        <w:rPr>
          <w:i/>
          <w:lang w:val="en-US"/>
        </w:rPr>
      </w:pPr>
    </w:p>
    <w:p w:rsidR="00E932DE" w:rsidRDefault="00E932DE" w:rsidP="00E932DE">
      <w:r w:rsidRPr="0089142B">
        <w:rPr>
          <w:i/>
          <w:lang w:val="en-GB"/>
        </w:rPr>
        <w:t>Please note that applicants for Marie Curie Individual Fellowships are r</w:t>
      </w:r>
      <w:r w:rsidRPr="0089142B">
        <w:rPr>
          <w:i/>
          <w:lang w:val="en-GB"/>
        </w:rPr>
        <w:t>e</w:t>
      </w:r>
      <w:r w:rsidRPr="0089142B">
        <w:rPr>
          <w:i/>
          <w:lang w:val="en-GB"/>
        </w:rPr>
        <w:t>quired to have a minimum of 4 years of research experience or a PhD degree.</w:t>
      </w:r>
      <w:r w:rsidRPr="00960175">
        <w:rPr>
          <w:i/>
          <w:lang w:val="en-US"/>
        </w:rPr>
        <w:t xml:space="preserve"> </w:t>
      </w:r>
      <w:r w:rsidR="00960175">
        <w:rPr>
          <w:i/>
          <w:lang w:val="en-US"/>
        </w:rPr>
        <w:t>T</w:t>
      </w:r>
      <w:r w:rsidRPr="0089142B">
        <w:rPr>
          <w:i/>
          <w:lang w:val="en-GB"/>
        </w:rPr>
        <w:t>here are no r</w:t>
      </w:r>
      <w:r w:rsidRPr="0089142B">
        <w:rPr>
          <w:i/>
          <w:lang w:val="en-GB"/>
        </w:rPr>
        <w:t>e</w:t>
      </w:r>
      <w:r w:rsidRPr="0089142B">
        <w:rPr>
          <w:i/>
          <w:lang w:val="en-GB"/>
        </w:rPr>
        <w:t>quirements regarding nationality or age.</w:t>
      </w:r>
    </w:p>
    <w:p w:rsidR="00E932DE" w:rsidRDefault="00E932DE" w:rsidP="00E932DE"/>
    <w:p w:rsidR="00E932DE" w:rsidRPr="00B67A6B" w:rsidRDefault="00E932DE" w:rsidP="00E932DE"/>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7"/>
      </w:tblGrid>
      <w:tr w:rsidR="00E255CF" w:rsidRPr="0088192E">
        <w:tc>
          <w:tcPr>
            <w:tcW w:w="9617" w:type="dxa"/>
          </w:tcPr>
          <w:p w:rsidR="00E255CF" w:rsidRDefault="00E255CF" w:rsidP="00E932DE">
            <w:pPr>
              <w:rPr>
                <w:b/>
              </w:rPr>
            </w:pPr>
            <w:r>
              <w:rPr>
                <w:b/>
              </w:rPr>
              <w:t>Candidate:</w:t>
            </w:r>
          </w:p>
        </w:tc>
      </w:tr>
      <w:tr w:rsidR="00E932DE" w:rsidRPr="0088192E">
        <w:tc>
          <w:tcPr>
            <w:tcW w:w="9617" w:type="dxa"/>
          </w:tcPr>
          <w:p w:rsidR="00E932DE" w:rsidRDefault="00960175" w:rsidP="00E255CF">
            <w:r w:rsidRPr="00E255CF">
              <w:t>Name</w:t>
            </w:r>
            <w:r w:rsidR="00E255CF" w:rsidRPr="00E255CF">
              <w:t xml:space="preserve">: </w:t>
            </w:r>
          </w:p>
          <w:p w:rsidR="00A6140F" w:rsidRPr="00E255CF" w:rsidRDefault="00A6140F" w:rsidP="00E255CF"/>
        </w:tc>
      </w:tr>
      <w:tr w:rsidR="00A6140F" w:rsidRPr="0088192E">
        <w:tc>
          <w:tcPr>
            <w:tcW w:w="9617" w:type="dxa"/>
          </w:tcPr>
          <w:p w:rsidR="00A6140F" w:rsidRDefault="00A6140F" w:rsidP="00E255CF">
            <w:r>
              <w:t>Email:</w:t>
            </w:r>
          </w:p>
          <w:p w:rsidR="00A6140F" w:rsidRPr="00E255CF" w:rsidRDefault="00A6140F" w:rsidP="00E255CF"/>
        </w:tc>
      </w:tr>
      <w:tr w:rsidR="00960175" w:rsidRPr="0088192E" w:rsidTr="00DA03C3">
        <w:trPr>
          <w:trHeight w:val="289"/>
        </w:trPr>
        <w:tc>
          <w:tcPr>
            <w:tcW w:w="9617" w:type="dxa"/>
          </w:tcPr>
          <w:p w:rsidR="00960175" w:rsidRPr="00E255CF" w:rsidRDefault="00E255CF" w:rsidP="00E932DE">
            <w:pPr>
              <w:rPr>
                <w:lang w:val="en-GB"/>
              </w:rPr>
            </w:pPr>
            <w:r w:rsidRPr="00E255CF">
              <w:rPr>
                <w:lang w:val="en-GB"/>
              </w:rPr>
              <w:t>Nationality</w:t>
            </w:r>
            <w:r>
              <w:rPr>
                <w:lang w:val="en-GB"/>
              </w:rPr>
              <w:t>:</w:t>
            </w:r>
          </w:p>
          <w:p w:rsidR="00960175" w:rsidRPr="0089142B" w:rsidRDefault="00960175" w:rsidP="00E932DE">
            <w:pPr>
              <w:rPr>
                <w:b/>
                <w:lang w:val="en-GB"/>
              </w:rPr>
            </w:pPr>
          </w:p>
        </w:tc>
      </w:tr>
      <w:tr w:rsidR="00960175" w:rsidRPr="0088192E">
        <w:tc>
          <w:tcPr>
            <w:tcW w:w="9617" w:type="dxa"/>
          </w:tcPr>
          <w:p w:rsidR="00960175" w:rsidRDefault="00E255CF" w:rsidP="00E255CF">
            <w:pPr>
              <w:rPr>
                <w:lang w:val="en-GB"/>
              </w:rPr>
            </w:pPr>
            <w:r w:rsidRPr="00DA03C3">
              <w:rPr>
                <w:lang w:val="en-GB"/>
              </w:rPr>
              <w:t xml:space="preserve">Country </w:t>
            </w:r>
            <w:r w:rsidR="00DA03C3">
              <w:rPr>
                <w:lang w:val="en-GB"/>
              </w:rPr>
              <w:t>of re</w:t>
            </w:r>
            <w:r w:rsidR="00A6140F">
              <w:rPr>
                <w:lang w:val="en-GB"/>
              </w:rPr>
              <w:t>sidence</w:t>
            </w:r>
            <w:r w:rsidR="00DA03C3" w:rsidRPr="00DA03C3">
              <w:rPr>
                <w:lang w:val="en-GB"/>
              </w:rPr>
              <w:t>:</w:t>
            </w:r>
          </w:p>
          <w:p w:rsidR="00A6140F" w:rsidRPr="00DA03C3" w:rsidRDefault="00A6140F" w:rsidP="00E255CF">
            <w:pPr>
              <w:rPr>
                <w:lang w:val="en-GB"/>
              </w:rPr>
            </w:pPr>
          </w:p>
        </w:tc>
      </w:tr>
      <w:tr w:rsidR="00960175" w:rsidRPr="0088192E">
        <w:tc>
          <w:tcPr>
            <w:tcW w:w="9617" w:type="dxa"/>
          </w:tcPr>
          <w:p w:rsidR="00960175" w:rsidRDefault="00A6140F" w:rsidP="00A6140F">
            <w:pPr>
              <w:rPr>
                <w:lang w:val="en-GB"/>
              </w:rPr>
            </w:pPr>
            <w:r w:rsidRPr="00A6140F">
              <w:rPr>
                <w:lang w:val="en-GB"/>
              </w:rPr>
              <w:t>University</w:t>
            </w:r>
            <w:r>
              <w:rPr>
                <w:lang w:val="en-GB"/>
              </w:rPr>
              <w:t>:</w:t>
            </w:r>
          </w:p>
          <w:p w:rsidR="00A6140F" w:rsidRPr="00A6140F" w:rsidRDefault="00A6140F" w:rsidP="00A6140F">
            <w:pPr>
              <w:rPr>
                <w:lang w:val="en-GB"/>
              </w:rPr>
            </w:pPr>
          </w:p>
        </w:tc>
      </w:tr>
      <w:tr w:rsidR="009853A7" w:rsidRPr="009853A7" w:rsidTr="009853A7">
        <w:trPr>
          <w:trHeight w:val="567"/>
        </w:trPr>
        <w:tc>
          <w:tcPr>
            <w:tcW w:w="9617" w:type="dxa"/>
          </w:tcPr>
          <w:p w:rsidR="009853A7" w:rsidRPr="00A6140F" w:rsidRDefault="009853A7" w:rsidP="009853A7">
            <w:pPr>
              <w:rPr>
                <w:lang w:val="en-GB"/>
              </w:rPr>
            </w:pPr>
            <w:r>
              <w:rPr>
                <w:lang w:val="en-GB"/>
              </w:rPr>
              <w:t>Expected travel expenses (costs for visa are not covered):</w:t>
            </w:r>
          </w:p>
        </w:tc>
      </w:tr>
      <w:tr w:rsidR="00960175" w:rsidRPr="0088192E">
        <w:tc>
          <w:tcPr>
            <w:tcW w:w="9617" w:type="dxa"/>
          </w:tcPr>
          <w:p w:rsidR="00960175" w:rsidRPr="0089142B" w:rsidRDefault="00A6140F" w:rsidP="00A6140F">
            <w:pPr>
              <w:rPr>
                <w:b/>
                <w:lang w:val="en-GB"/>
              </w:rPr>
            </w:pPr>
            <w:r>
              <w:rPr>
                <w:b/>
                <w:lang w:val="en-GB"/>
              </w:rPr>
              <w:t>Project:</w:t>
            </w:r>
          </w:p>
        </w:tc>
      </w:tr>
      <w:tr w:rsidR="00300752" w:rsidRPr="0088192E" w:rsidTr="00300752">
        <w:trPr>
          <w:trHeight w:val="70"/>
        </w:trPr>
        <w:tc>
          <w:tcPr>
            <w:tcW w:w="9617" w:type="dxa"/>
            <w:tcMar>
              <w:bottom w:w="227" w:type="dxa"/>
            </w:tcMar>
          </w:tcPr>
          <w:p w:rsidR="00300752" w:rsidRPr="0088192E" w:rsidRDefault="00300752" w:rsidP="00300752">
            <w:pPr>
              <w:spacing w:line="240" w:lineRule="auto"/>
            </w:pPr>
            <w:r>
              <w:t>Title:</w:t>
            </w:r>
          </w:p>
        </w:tc>
      </w:tr>
      <w:tr w:rsidR="00E932DE" w:rsidRPr="00960175">
        <w:trPr>
          <w:trHeight w:val="397"/>
        </w:trPr>
        <w:tc>
          <w:tcPr>
            <w:tcW w:w="9617" w:type="dxa"/>
            <w:tcMar>
              <w:bottom w:w="227" w:type="dxa"/>
            </w:tcMar>
          </w:tcPr>
          <w:p w:rsidR="00E932DE" w:rsidRPr="00960175" w:rsidRDefault="00300752" w:rsidP="00E932DE">
            <w:pPr>
              <w:rPr>
                <w:lang w:val="en-US"/>
              </w:rPr>
            </w:pPr>
            <w:r w:rsidRPr="00A6140F">
              <w:rPr>
                <w:lang w:val="en-GB"/>
              </w:rPr>
              <w:t>Short outline of the project</w:t>
            </w:r>
            <w:r>
              <w:rPr>
                <w:lang w:val="en-GB"/>
              </w:rPr>
              <w:t xml:space="preserve"> (text field can be expanded):</w:t>
            </w:r>
          </w:p>
          <w:p w:rsidR="00E932DE" w:rsidRPr="00960175" w:rsidRDefault="00E932DE" w:rsidP="00E932DE">
            <w:pPr>
              <w:rPr>
                <w:lang w:val="en-US"/>
              </w:rPr>
            </w:pPr>
          </w:p>
        </w:tc>
      </w:tr>
      <w:tr w:rsidR="00E932DE" w:rsidRPr="00960175">
        <w:trPr>
          <w:trHeight w:val="907"/>
        </w:trPr>
        <w:tc>
          <w:tcPr>
            <w:tcW w:w="9617" w:type="dxa"/>
            <w:tcMar>
              <w:bottom w:w="227" w:type="dxa"/>
            </w:tcMar>
          </w:tcPr>
          <w:p w:rsidR="00E932DE" w:rsidRPr="00960175" w:rsidRDefault="008550C2" w:rsidP="00E932DE">
            <w:pPr>
              <w:rPr>
                <w:lang w:val="en-US"/>
              </w:rPr>
            </w:pPr>
            <w:r w:rsidRPr="00A6140F">
              <w:rPr>
                <w:lang w:val="en-GB"/>
              </w:rPr>
              <w:t>Brief description of how the project and the academic environment will contribute to the fe</w:t>
            </w:r>
            <w:r w:rsidRPr="00A6140F">
              <w:rPr>
                <w:lang w:val="en-GB"/>
              </w:rPr>
              <w:t>l</w:t>
            </w:r>
            <w:r w:rsidRPr="00A6140F">
              <w:rPr>
                <w:lang w:val="en-GB"/>
              </w:rPr>
              <w:t>low’s further career development</w:t>
            </w:r>
            <w:r>
              <w:rPr>
                <w:lang w:val="en-GB"/>
              </w:rPr>
              <w:t xml:space="preserve"> (text field can be expanded):</w:t>
            </w:r>
          </w:p>
        </w:tc>
      </w:tr>
      <w:tr w:rsidR="00E932DE" w:rsidRPr="0088192E">
        <w:tc>
          <w:tcPr>
            <w:tcW w:w="9617" w:type="dxa"/>
          </w:tcPr>
          <w:p w:rsidR="00E932DE" w:rsidRPr="0088192E" w:rsidRDefault="00E932DE" w:rsidP="008550C2">
            <w:pPr>
              <w:rPr>
                <w:b/>
              </w:rPr>
            </w:pPr>
            <w:r w:rsidRPr="0089142B">
              <w:rPr>
                <w:b/>
                <w:lang w:val="en-GB"/>
              </w:rPr>
              <w:t>Department</w:t>
            </w:r>
            <w:r w:rsidR="008550C2">
              <w:rPr>
                <w:b/>
                <w:lang w:val="en-GB"/>
              </w:rPr>
              <w:t>:</w:t>
            </w:r>
          </w:p>
        </w:tc>
      </w:tr>
      <w:tr w:rsidR="00E932DE" w:rsidRPr="0088192E">
        <w:trPr>
          <w:trHeight w:val="459"/>
        </w:trPr>
        <w:tc>
          <w:tcPr>
            <w:tcW w:w="9617" w:type="dxa"/>
            <w:tcMar>
              <w:bottom w:w="227" w:type="dxa"/>
            </w:tcMar>
          </w:tcPr>
          <w:p w:rsidR="00E932DE" w:rsidRPr="008550C2" w:rsidRDefault="008550C2" w:rsidP="00E932DE">
            <w:r>
              <w:rPr>
                <w:lang w:val="en-GB"/>
              </w:rPr>
              <w:t>Name</w:t>
            </w:r>
            <w:r w:rsidRPr="008550C2">
              <w:rPr>
                <w:lang w:val="en-GB"/>
              </w:rPr>
              <w:t>/host group ST:</w:t>
            </w:r>
          </w:p>
        </w:tc>
      </w:tr>
      <w:tr w:rsidR="00E932DE" w:rsidRPr="00960175">
        <w:tc>
          <w:tcPr>
            <w:tcW w:w="9617" w:type="dxa"/>
          </w:tcPr>
          <w:p w:rsidR="00E932DE" w:rsidRDefault="00A6140F" w:rsidP="008550C2">
            <w:pPr>
              <w:rPr>
                <w:lang w:val="en-GB"/>
              </w:rPr>
            </w:pPr>
            <w:r w:rsidRPr="008550C2">
              <w:rPr>
                <w:lang w:val="en-GB"/>
              </w:rPr>
              <w:t xml:space="preserve">Supervisor </w:t>
            </w:r>
            <w:r w:rsidR="008550C2" w:rsidRPr="008550C2">
              <w:rPr>
                <w:lang w:val="en-GB"/>
              </w:rPr>
              <w:t>name</w:t>
            </w:r>
            <w:r w:rsidR="008550C2">
              <w:rPr>
                <w:lang w:val="en-GB"/>
              </w:rPr>
              <w:t>:</w:t>
            </w:r>
          </w:p>
          <w:p w:rsidR="008550C2" w:rsidRPr="008550C2" w:rsidRDefault="008550C2" w:rsidP="008550C2">
            <w:pPr>
              <w:rPr>
                <w:lang w:val="en-US"/>
              </w:rPr>
            </w:pPr>
          </w:p>
        </w:tc>
      </w:tr>
      <w:tr w:rsidR="00E932DE" w:rsidRPr="00960175">
        <w:trPr>
          <w:trHeight w:val="860"/>
        </w:trPr>
        <w:tc>
          <w:tcPr>
            <w:tcW w:w="9617" w:type="dxa"/>
          </w:tcPr>
          <w:p w:rsidR="00E932DE" w:rsidRPr="00960175" w:rsidRDefault="008550C2" w:rsidP="008550C2">
            <w:pPr>
              <w:rPr>
                <w:lang w:val="en-US"/>
              </w:rPr>
            </w:pPr>
            <w:r>
              <w:rPr>
                <w:lang w:val="en-US"/>
              </w:rPr>
              <w:t>Supervisor email:</w:t>
            </w:r>
          </w:p>
        </w:tc>
      </w:tr>
    </w:tbl>
    <w:p w:rsidR="00E932DE" w:rsidRPr="00960175" w:rsidRDefault="00E932DE" w:rsidP="00E932DE">
      <w:pPr>
        <w:rPr>
          <w:lang w:val="en-US"/>
        </w:rPr>
      </w:pPr>
    </w:p>
    <w:p w:rsidR="00E932DE" w:rsidRPr="00960175" w:rsidRDefault="00E932DE" w:rsidP="00E932DE">
      <w:pPr>
        <w:rPr>
          <w:lang w:val="en-US"/>
        </w:rPr>
      </w:pPr>
    </w:p>
    <w:p w:rsidR="00640B67" w:rsidRPr="00960175" w:rsidRDefault="00640B67" w:rsidP="00E932DE">
      <w:pPr>
        <w:rPr>
          <w:lang w:val="en-US"/>
        </w:rPr>
      </w:pPr>
      <w:r>
        <w:rPr>
          <w:lang w:val="en-US"/>
        </w:rPr>
        <w:br w:type="page"/>
      </w:r>
    </w:p>
    <w:tbl>
      <w:tblPr>
        <w:tblW w:w="7828" w:type="dxa"/>
        <w:tblLayout w:type="fixed"/>
        <w:tblCellMar>
          <w:left w:w="0" w:type="dxa"/>
          <w:right w:w="0" w:type="dxa"/>
        </w:tblCellMar>
        <w:tblLook w:val="04A0" w:firstRow="1" w:lastRow="0" w:firstColumn="1" w:lastColumn="0" w:noHBand="0" w:noVBand="1"/>
      </w:tblPr>
      <w:tblGrid>
        <w:gridCol w:w="7828"/>
      </w:tblGrid>
      <w:tr w:rsidR="00640B67" w:rsidTr="00D57BD6">
        <w:trPr>
          <w:trHeight w:hRule="exact" w:val="287"/>
        </w:trPr>
        <w:tc>
          <w:tcPr>
            <w:tcW w:w="7828" w:type="dxa"/>
            <w:shd w:val="clear" w:color="auto" w:fill="auto"/>
          </w:tcPr>
          <w:p w:rsidR="00640B67" w:rsidRPr="00D57BD6" w:rsidRDefault="00640B67" w:rsidP="00D57BD6">
            <w:pPr>
              <w:pStyle w:val="Heading1nonumbering"/>
              <w:rPr>
                <w:sz w:val="28"/>
              </w:rPr>
            </w:pPr>
            <w:r w:rsidRPr="00D57BD6">
              <w:rPr>
                <w:sz w:val="28"/>
              </w:rPr>
              <w:lastRenderedPageBreak/>
              <w:t>Declaration of consent</w:t>
            </w:r>
          </w:p>
        </w:tc>
      </w:tr>
      <w:tr w:rsidR="00640B67" w:rsidTr="00D57BD6">
        <w:trPr>
          <w:trHeight w:hRule="exact" w:val="287"/>
        </w:trPr>
        <w:tc>
          <w:tcPr>
            <w:tcW w:w="7828" w:type="dxa"/>
            <w:shd w:val="clear" w:color="auto" w:fill="auto"/>
            <w:vAlign w:val="bottom"/>
          </w:tcPr>
          <w:p w:rsidR="00640B67" w:rsidRPr="00D57BD6" w:rsidRDefault="00640B67" w:rsidP="00D57BD6">
            <w:pPr>
              <w:pStyle w:val="Heading1nonumbering"/>
              <w:rPr>
                <w:sz w:val="22"/>
              </w:rPr>
            </w:pPr>
          </w:p>
        </w:tc>
      </w:tr>
    </w:tbl>
    <w:p w:rsidR="00640B67" w:rsidRPr="00640B67" w:rsidRDefault="00640B67" w:rsidP="00640B67">
      <w:pPr>
        <w:pStyle w:val="Listeafsnit"/>
        <w:numPr>
          <w:ilvl w:val="0"/>
          <w:numId w:val="13"/>
        </w:numPr>
        <w:spacing w:before="160" w:after="120" w:line="240" w:lineRule="auto"/>
        <w:jc w:val="both"/>
        <w:rPr>
          <w:rFonts w:cs="Calibri"/>
          <w:b/>
        </w:rPr>
      </w:pPr>
      <w:r w:rsidRPr="00640B67">
        <w:rPr>
          <w:rFonts w:cs="Calibri"/>
          <w:b/>
          <w:lang w:val="en-GB" w:bidi="en-GB"/>
        </w:rPr>
        <w:t>Marie Curie Master Class 20</w:t>
      </w:r>
      <w:r w:rsidR="006578C5">
        <w:rPr>
          <w:rFonts w:cs="Calibri"/>
          <w:b/>
          <w:lang w:val="en-GB" w:bidi="en-GB"/>
        </w:rPr>
        <w:t>20</w:t>
      </w:r>
    </w:p>
    <w:p w:rsidR="00640B67" w:rsidRPr="00640B67" w:rsidRDefault="00640B67" w:rsidP="00640B67">
      <w:pPr>
        <w:spacing w:before="160" w:after="120" w:line="240" w:lineRule="auto"/>
        <w:jc w:val="both"/>
        <w:rPr>
          <w:rFonts w:ascii="Calibri" w:hAnsi="Calibri" w:cs="Calibri"/>
          <w:b/>
          <w:lang w:val="en-US"/>
        </w:rPr>
      </w:pPr>
      <w:r w:rsidRPr="00640B67">
        <w:rPr>
          <w:rFonts w:ascii="Calibri" w:hAnsi="Calibri" w:cs="Calibri"/>
          <w:lang w:val="en-GB" w:bidi="en-GB"/>
        </w:rPr>
        <w:t xml:space="preserve">In connection with the </w:t>
      </w:r>
      <w:r w:rsidR="006578C5">
        <w:rPr>
          <w:rFonts w:ascii="Calibri" w:hAnsi="Calibri" w:cs="Calibri"/>
          <w:lang w:val="en-GB" w:bidi="en-GB"/>
        </w:rPr>
        <w:t xml:space="preserve">joint </w:t>
      </w:r>
      <w:r w:rsidRPr="00640B67">
        <w:rPr>
          <w:rFonts w:ascii="Calibri" w:hAnsi="Calibri" w:cs="Calibri"/>
          <w:lang w:val="en-GB" w:bidi="en-GB"/>
        </w:rPr>
        <w:t>Marie Curie Master Class 20</w:t>
      </w:r>
      <w:r w:rsidR="006578C5">
        <w:rPr>
          <w:rFonts w:ascii="Calibri" w:hAnsi="Calibri" w:cs="Calibri"/>
          <w:lang w:val="en-GB" w:bidi="en-GB"/>
        </w:rPr>
        <w:t>20</w:t>
      </w:r>
      <w:r w:rsidRPr="00640B67">
        <w:rPr>
          <w:rFonts w:ascii="Calibri" w:hAnsi="Calibri" w:cs="Calibri"/>
          <w:lang w:val="en-GB" w:bidi="en-GB"/>
        </w:rPr>
        <w:t xml:space="preserve"> at the Faculty of</w:t>
      </w:r>
      <w:r w:rsidR="006578C5">
        <w:rPr>
          <w:rFonts w:ascii="Calibri" w:hAnsi="Calibri" w:cs="Calibri"/>
          <w:lang w:val="en-GB" w:bidi="en-GB"/>
        </w:rPr>
        <w:t xml:space="preserve"> Natural Sciences and Faculty of Technical Sciences </w:t>
      </w:r>
      <w:r w:rsidRPr="00640B67">
        <w:rPr>
          <w:rFonts w:ascii="Calibri" w:hAnsi="Calibri" w:cs="Calibri"/>
          <w:lang w:val="en-GB" w:bidi="en-GB"/>
        </w:rPr>
        <w:t>at Aarhus University and in accordance with the General Data Protection Regulation, we need your consent to process your personal data.</w:t>
      </w:r>
    </w:p>
    <w:p w:rsidR="00640B67" w:rsidRPr="00640B67" w:rsidRDefault="00640B67" w:rsidP="00640B67">
      <w:pPr>
        <w:pStyle w:val="Listeafsnit"/>
        <w:numPr>
          <w:ilvl w:val="0"/>
          <w:numId w:val="13"/>
        </w:numPr>
        <w:spacing w:before="160" w:after="120" w:line="240" w:lineRule="auto"/>
        <w:jc w:val="both"/>
        <w:rPr>
          <w:rFonts w:cs="Calibri"/>
          <w:b/>
        </w:rPr>
      </w:pPr>
      <w:r w:rsidRPr="00640B67">
        <w:rPr>
          <w:rFonts w:cs="Calibri"/>
          <w:b/>
          <w:lang w:val="en-GB" w:bidi="en-GB"/>
        </w:rPr>
        <w:t>Project description</w:t>
      </w:r>
    </w:p>
    <w:p w:rsidR="00640B67" w:rsidRPr="00640B67" w:rsidRDefault="00640B67" w:rsidP="00640B67">
      <w:pPr>
        <w:spacing w:before="160" w:line="240" w:lineRule="auto"/>
        <w:jc w:val="both"/>
        <w:rPr>
          <w:rFonts w:ascii="Calibri" w:hAnsi="Calibri" w:cs="Calibri"/>
          <w:highlight w:val="yellow"/>
          <w:lang w:val="en-US" w:bidi="en-GB"/>
        </w:rPr>
      </w:pPr>
      <w:r w:rsidRPr="00640B67">
        <w:rPr>
          <w:rFonts w:ascii="Calibri" w:hAnsi="Calibri" w:cs="Calibri"/>
          <w:lang w:val="en-US"/>
        </w:rPr>
        <w:t>The Master Class is arranged for potential fellows invited by the departments. The Master Class takes place in Aarhus, where the fellows visit Aarhus University. The Research Support Office conducts the Master Class where the fellows prepare their applications with support from the Research Office.</w:t>
      </w:r>
    </w:p>
    <w:p w:rsidR="00640B67" w:rsidRPr="00C71554" w:rsidRDefault="00640B67" w:rsidP="00640B67">
      <w:pPr>
        <w:pStyle w:val="Listeafsnit"/>
        <w:numPr>
          <w:ilvl w:val="0"/>
          <w:numId w:val="13"/>
        </w:numPr>
        <w:spacing w:before="160" w:after="120" w:line="240" w:lineRule="auto"/>
        <w:jc w:val="both"/>
        <w:rPr>
          <w:rFonts w:cs="Calibri"/>
          <w:b/>
          <w:lang w:val="en-US"/>
        </w:rPr>
      </w:pPr>
      <w:r w:rsidRPr="00640B67">
        <w:rPr>
          <w:rFonts w:cs="Calibri"/>
          <w:b/>
          <w:lang w:val="en-GB" w:bidi="en-GB"/>
        </w:rPr>
        <w:t>Data controller, project group and project manager</w:t>
      </w:r>
    </w:p>
    <w:p w:rsidR="00640B67" w:rsidRPr="00640B67" w:rsidRDefault="00640B67" w:rsidP="00640B67">
      <w:pPr>
        <w:pStyle w:val="NormalWeb"/>
        <w:shd w:val="clear" w:color="auto" w:fill="FFFFFF"/>
        <w:rPr>
          <w:rFonts w:ascii="Calibri" w:hAnsi="Calibri" w:cs="Calibri"/>
          <w:color w:val="0A0A0A"/>
          <w:sz w:val="18"/>
          <w:lang w:val="en-US"/>
        </w:rPr>
      </w:pPr>
      <w:r w:rsidRPr="00640B67">
        <w:rPr>
          <w:rFonts w:ascii="Calibri" w:hAnsi="Calibri" w:cs="Calibri"/>
          <w:sz w:val="20"/>
          <w:lang w:val="en-GB" w:bidi="en-GB"/>
        </w:rPr>
        <w:t xml:space="preserve">Aarhus University, CVR no. 31119103, is the data controller for the processing of your personal data. The Marie Curie Steering Committee is responsible for the Master Class. For any inquiries, please </w:t>
      </w:r>
      <w:r w:rsidR="006578C5">
        <w:rPr>
          <w:rFonts w:ascii="Calibri" w:hAnsi="Calibri" w:cs="Calibri"/>
          <w:sz w:val="20"/>
          <w:lang w:val="en-GB" w:bidi="en-GB"/>
        </w:rPr>
        <w:t>c</w:t>
      </w:r>
      <w:r w:rsidRPr="00640B67">
        <w:rPr>
          <w:rFonts w:ascii="Calibri" w:hAnsi="Calibri" w:cs="Calibri"/>
          <w:sz w:val="20"/>
          <w:lang w:val="en-GB" w:bidi="en-GB"/>
        </w:rPr>
        <w:t xml:space="preserve">ontact coordinator of the Master Class, </w:t>
      </w:r>
      <w:r w:rsidR="006578C5">
        <w:rPr>
          <w:rFonts w:ascii="Calibri" w:hAnsi="Calibri" w:cs="Calibri"/>
          <w:sz w:val="20"/>
          <w:lang w:val="en-GB" w:bidi="en-GB"/>
        </w:rPr>
        <w:t>Ida Marie Gerdes</w:t>
      </w:r>
      <w:r w:rsidRPr="00640B67">
        <w:rPr>
          <w:rFonts w:ascii="Calibri" w:hAnsi="Calibri" w:cs="Calibri"/>
          <w:sz w:val="20"/>
          <w:lang w:val="en-GB" w:bidi="en-GB"/>
        </w:rPr>
        <w:t>, Ny Munkegade 120, 8000 Aarhus C</w:t>
      </w:r>
      <w:r w:rsidR="006578C5">
        <w:rPr>
          <w:rFonts w:ascii="Calibri" w:hAnsi="Calibri" w:cs="Calibri"/>
          <w:sz w:val="20"/>
          <w:lang w:val="en-GB" w:bidi="en-GB"/>
        </w:rPr>
        <w:t>, e-mail: img@au.dk</w:t>
      </w:r>
    </w:p>
    <w:p w:rsidR="00640B67" w:rsidRPr="00C71554" w:rsidRDefault="00640B67" w:rsidP="00640B67">
      <w:pPr>
        <w:pStyle w:val="Listeafsnit"/>
        <w:numPr>
          <w:ilvl w:val="0"/>
          <w:numId w:val="13"/>
        </w:numPr>
        <w:spacing w:before="160" w:after="120" w:line="240" w:lineRule="auto"/>
        <w:jc w:val="both"/>
        <w:rPr>
          <w:rFonts w:cs="Calibri"/>
          <w:b/>
          <w:lang w:val="en-US"/>
        </w:rPr>
      </w:pPr>
      <w:r w:rsidRPr="00640B67">
        <w:rPr>
          <w:rFonts w:cs="Calibri"/>
          <w:b/>
          <w:lang w:val="en-GB" w:bidi="en-GB"/>
        </w:rPr>
        <w:t>Categories of personal data concerning you that are processed</w:t>
      </w:r>
    </w:p>
    <w:p w:rsidR="00640B67" w:rsidRPr="00640B67" w:rsidRDefault="00640B67" w:rsidP="00640B67">
      <w:pPr>
        <w:spacing w:after="80" w:line="240" w:lineRule="auto"/>
        <w:jc w:val="both"/>
        <w:rPr>
          <w:rFonts w:ascii="Calibri" w:hAnsi="Calibri" w:cs="Calibri"/>
          <w:lang w:val="en-US"/>
        </w:rPr>
      </w:pPr>
      <w:r w:rsidRPr="00640B67">
        <w:rPr>
          <w:rFonts w:ascii="Calibri" w:hAnsi="Calibri" w:cs="Calibri"/>
          <w:lang w:val="en-GB" w:bidi="en-GB"/>
        </w:rPr>
        <w:t>We process non-sensitive personal data in the form of name, e-mail address, nationality, country of residence, university and information from your CV.</w:t>
      </w:r>
    </w:p>
    <w:p w:rsidR="00640B67" w:rsidRPr="00640B67" w:rsidRDefault="00640B67" w:rsidP="00640B67">
      <w:pPr>
        <w:pStyle w:val="Listeafsnit"/>
        <w:numPr>
          <w:ilvl w:val="0"/>
          <w:numId w:val="13"/>
        </w:numPr>
        <w:spacing w:before="160" w:after="120" w:line="240" w:lineRule="auto"/>
        <w:jc w:val="both"/>
        <w:rPr>
          <w:rFonts w:cs="Calibri"/>
          <w:b/>
          <w:lang w:val="en-GB"/>
        </w:rPr>
      </w:pPr>
      <w:r w:rsidRPr="00640B67">
        <w:rPr>
          <w:rFonts w:cs="Calibri"/>
          <w:b/>
          <w:lang w:val="en-GB" w:bidi="en-GB"/>
        </w:rPr>
        <w:t>Purpose and processing activities</w:t>
      </w:r>
    </w:p>
    <w:p w:rsidR="00640B67" w:rsidRPr="00640B67" w:rsidRDefault="00640B67" w:rsidP="00640B67">
      <w:pPr>
        <w:spacing w:before="160" w:line="240" w:lineRule="auto"/>
        <w:jc w:val="both"/>
        <w:rPr>
          <w:rFonts w:ascii="Calibri" w:hAnsi="Calibri" w:cs="Calibri"/>
          <w:lang w:val="en-US"/>
        </w:rPr>
      </w:pPr>
      <w:r w:rsidRPr="00640B67">
        <w:rPr>
          <w:rFonts w:ascii="Calibri" w:hAnsi="Calibri" w:cs="Calibri"/>
          <w:lang w:val="en-GB" w:bidi="en-GB"/>
        </w:rPr>
        <w:t>We use your personal data (described in section 4) to register your application to the Master Class and to contact you with information about the Master Class 20</w:t>
      </w:r>
      <w:r w:rsidR="006578C5">
        <w:rPr>
          <w:rFonts w:ascii="Calibri" w:hAnsi="Calibri" w:cs="Calibri"/>
          <w:lang w:val="en-GB" w:bidi="en-GB"/>
        </w:rPr>
        <w:t>20</w:t>
      </w:r>
      <w:r w:rsidRPr="00640B67">
        <w:rPr>
          <w:rFonts w:ascii="Calibri" w:hAnsi="Calibri" w:cs="Calibri"/>
          <w:lang w:val="en-GB" w:bidi="en-GB"/>
        </w:rPr>
        <w:t>.</w:t>
      </w:r>
    </w:p>
    <w:p w:rsidR="00640B67" w:rsidRPr="00C71554" w:rsidRDefault="00640B67" w:rsidP="00640B67">
      <w:pPr>
        <w:pStyle w:val="Listeafsnit"/>
        <w:spacing w:after="80" w:line="240" w:lineRule="auto"/>
        <w:ind w:left="1440"/>
        <w:jc w:val="both"/>
        <w:rPr>
          <w:rFonts w:cs="Calibri"/>
          <w:lang w:val="en-US"/>
        </w:rPr>
      </w:pPr>
    </w:p>
    <w:p w:rsidR="00640B67" w:rsidRPr="00C71554" w:rsidRDefault="00640B67" w:rsidP="00640B67">
      <w:pPr>
        <w:pStyle w:val="Listeafsnit"/>
        <w:numPr>
          <w:ilvl w:val="0"/>
          <w:numId w:val="13"/>
        </w:numPr>
        <w:spacing w:before="160" w:after="120" w:line="240" w:lineRule="auto"/>
        <w:jc w:val="both"/>
        <w:rPr>
          <w:rFonts w:cs="Calibri"/>
          <w:b/>
          <w:lang w:val="en-US"/>
        </w:rPr>
      </w:pPr>
      <w:r w:rsidRPr="00640B67">
        <w:rPr>
          <w:rFonts w:cs="Calibri"/>
          <w:b/>
          <w:lang w:val="en-GB" w:bidi="en-GB"/>
        </w:rPr>
        <w:t>Any recipients or categories of recipients of personal data</w:t>
      </w:r>
    </w:p>
    <w:p w:rsidR="00640B67" w:rsidRPr="00640B67" w:rsidRDefault="00640B67" w:rsidP="00640B67">
      <w:pPr>
        <w:spacing w:after="80" w:line="240" w:lineRule="auto"/>
        <w:jc w:val="both"/>
        <w:rPr>
          <w:rFonts w:ascii="Calibri" w:hAnsi="Calibri" w:cs="Calibri"/>
          <w:lang w:val="en-US"/>
        </w:rPr>
      </w:pPr>
      <w:r w:rsidRPr="00640B67">
        <w:rPr>
          <w:rFonts w:ascii="Calibri" w:hAnsi="Calibri" w:cs="Calibri"/>
          <w:lang w:val="en-GB" w:bidi="en-GB"/>
        </w:rPr>
        <w:t>We do not share your personal data with anyone.</w:t>
      </w:r>
    </w:p>
    <w:p w:rsidR="00640B67" w:rsidRPr="00C71554" w:rsidRDefault="00640B67" w:rsidP="00640B67">
      <w:pPr>
        <w:pStyle w:val="Listeafsnit"/>
        <w:numPr>
          <w:ilvl w:val="0"/>
          <w:numId w:val="13"/>
        </w:numPr>
        <w:spacing w:before="160" w:after="120" w:line="240" w:lineRule="auto"/>
        <w:jc w:val="both"/>
        <w:rPr>
          <w:rFonts w:cs="Calibri"/>
          <w:b/>
          <w:lang w:val="en-US"/>
        </w:rPr>
      </w:pPr>
      <w:r w:rsidRPr="00640B67">
        <w:rPr>
          <w:rFonts w:cs="Calibri"/>
          <w:b/>
          <w:lang w:val="en-GB" w:bidi="en-GB"/>
        </w:rPr>
        <w:t>Transfer to a third country or international organisation</w:t>
      </w:r>
    </w:p>
    <w:p w:rsidR="00640B67" w:rsidRPr="00640B67" w:rsidRDefault="00640B67" w:rsidP="00640B67">
      <w:pPr>
        <w:spacing w:after="80" w:line="240" w:lineRule="auto"/>
        <w:jc w:val="both"/>
        <w:rPr>
          <w:rFonts w:ascii="Calibri" w:hAnsi="Calibri" w:cs="Calibri"/>
          <w:lang w:val="en-US"/>
        </w:rPr>
      </w:pPr>
      <w:r w:rsidRPr="00640B67">
        <w:rPr>
          <w:rFonts w:ascii="Calibri" w:hAnsi="Calibri" w:cs="Calibri"/>
          <w:lang w:val="en-GB" w:bidi="en-GB"/>
        </w:rPr>
        <w:t>We do not transfer your personal data to anyone outside the EU/EEA.</w:t>
      </w:r>
    </w:p>
    <w:p w:rsidR="00640B67" w:rsidRPr="00640B67" w:rsidRDefault="00640B67" w:rsidP="00640B67">
      <w:pPr>
        <w:pStyle w:val="Listeafsnit"/>
        <w:numPr>
          <w:ilvl w:val="0"/>
          <w:numId w:val="13"/>
        </w:numPr>
        <w:spacing w:before="160" w:after="120" w:line="240" w:lineRule="auto"/>
        <w:jc w:val="both"/>
        <w:rPr>
          <w:rFonts w:cs="Calibri"/>
        </w:rPr>
      </w:pPr>
      <w:r w:rsidRPr="00640B67">
        <w:rPr>
          <w:rFonts w:cs="Calibri"/>
          <w:b/>
          <w:lang w:val="en-GB" w:bidi="en-GB"/>
        </w:rPr>
        <w:t>Storage period</w:t>
      </w:r>
    </w:p>
    <w:p w:rsidR="00640B67" w:rsidRPr="00640B67" w:rsidRDefault="00640B67" w:rsidP="00640B67">
      <w:pPr>
        <w:spacing w:after="80" w:line="240" w:lineRule="auto"/>
        <w:jc w:val="both"/>
        <w:rPr>
          <w:rFonts w:ascii="Calibri" w:hAnsi="Calibri" w:cs="Calibri"/>
          <w:lang w:val="en-GB" w:bidi="en-GB"/>
        </w:rPr>
      </w:pPr>
      <w:r w:rsidRPr="00640B67">
        <w:rPr>
          <w:rFonts w:ascii="Calibri" w:hAnsi="Calibri" w:cs="Calibri"/>
          <w:lang w:val="en-GB" w:bidi="en-GB"/>
        </w:rPr>
        <w:t>At present, we cannot say for how long we store your personal data. We focus on registration of applicants and contact with you</w:t>
      </w:r>
      <w:r w:rsidR="0000269B">
        <w:rPr>
          <w:rFonts w:ascii="Calibri" w:hAnsi="Calibri" w:cs="Calibri"/>
          <w:lang w:val="en-GB" w:bidi="en-GB"/>
        </w:rPr>
        <w:t xml:space="preserve">. We </w:t>
      </w:r>
      <w:r w:rsidRPr="00640B67">
        <w:rPr>
          <w:rFonts w:ascii="Calibri" w:hAnsi="Calibri" w:cs="Calibri"/>
          <w:lang w:val="en-GB" w:bidi="en-GB"/>
        </w:rPr>
        <w:t>store your personal data for as long as it is needed for the purpose of the Master Class and in accordance with applicable legislation.</w:t>
      </w:r>
    </w:p>
    <w:p w:rsidR="00640B67" w:rsidRPr="00640B67" w:rsidRDefault="00640B67" w:rsidP="00640B67">
      <w:pPr>
        <w:pStyle w:val="Listeafsnit"/>
        <w:numPr>
          <w:ilvl w:val="0"/>
          <w:numId w:val="13"/>
        </w:numPr>
        <w:spacing w:before="160" w:after="120" w:line="240" w:lineRule="auto"/>
        <w:jc w:val="both"/>
        <w:rPr>
          <w:rFonts w:cs="Calibri"/>
          <w:b/>
        </w:rPr>
      </w:pPr>
      <w:r w:rsidRPr="00640B67">
        <w:rPr>
          <w:rFonts w:cs="Calibri"/>
          <w:b/>
          <w:lang w:val="en-GB" w:bidi="en-GB"/>
        </w:rPr>
        <w:t>The right to withdraw consent</w:t>
      </w:r>
    </w:p>
    <w:p w:rsidR="00640B67" w:rsidRPr="00640B67" w:rsidRDefault="00640B67" w:rsidP="00640B67">
      <w:pPr>
        <w:spacing w:before="160" w:after="120" w:line="240" w:lineRule="auto"/>
        <w:jc w:val="both"/>
        <w:rPr>
          <w:rFonts w:ascii="Calibri" w:hAnsi="Calibri" w:cs="Calibri"/>
          <w:lang w:val="en-GB" w:bidi="en-GB"/>
        </w:rPr>
      </w:pPr>
      <w:r w:rsidRPr="00640B67">
        <w:rPr>
          <w:rFonts w:ascii="Calibri" w:hAnsi="Calibri" w:cs="Calibri"/>
          <w:lang w:val="en-GB" w:bidi="en-GB"/>
        </w:rPr>
        <w:t>Participation is voluntary and you may withdraw your consent to the processing of personal data at any time. This can be done by contacting the chair of the MC</w:t>
      </w:r>
      <w:r w:rsidR="00B131F1">
        <w:rPr>
          <w:rFonts w:ascii="Calibri" w:hAnsi="Calibri" w:cs="Calibri"/>
          <w:lang w:val="en-GB" w:bidi="en-GB"/>
        </w:rPr>
        <w:t>M</w:t>
      </w:r>
      <w:r w:rsidRPr="00640B67">
        <w:rPr>
          <w:rFonts w:ascii="Calibri" w:hAnsi="Calibri" w:cs="Calibri"/>
          <w:lang w:val="en-GB" w:bidi="en-GB"/>
        </w:rPr>
        <w:t>C, Torben Heick Jensen</w:t>
      </w:r>
      <w:r w:rsidR="00B131F1">
        <w:rPr>
          <w:rFonts w:ascii="Calibri" w:hAnsi="Calibri" w:cs="Calibri"/>
          <w:lang w:val="en-GB" w:bidi="en-GB"/>
        </w:rPr>
        <w:t xml:space="preserve"> via the project coordinator</w:t>
      </w:r>
      <w:r w:rsidRPr="00640B67">
        <w:rPr>
          <w:rFonts w:ascii="Calibri" w:hAnsi="Calibri" w:cs="Calibri"/>
          <w:lang w:val="en-GB" w:bidi="en-GB"/>
        </w:rPr>
        <w:t xml:space="preserve"> (see contact information in item 3) If you withdraw your consent, this will take effect as from the time of withdrawal and will not affect the legality of our processing up to this time.</w:t>
      </w:r>
    </w:p>
    <w:p w:rsidR="00640B67" w:rsidRPr="00640B67" w:rsidRDefault="00640B67" w:rsidP="00640B67">
      <w:pPr>
        <w:rPr>
          <w:rFonts w:ascii="Calibri" w:hAnsi="Calibri" w:cs="Calibri"/>
          <w:sz w:val="24"/>
          <w:u w:val="single"/>
          <w:lang w:val="en-GB" w:bidi="en-GB"/>
        </w:rPr>
      </w:pPr>
      <w:r w:rsidRPr="00640B67">
        <w:rPr>
          <w:rFonts w:ascii="Calibri" w:hAnsi="Calibri" w:cs="Calibri"/>
          <w:sz w:val="24"/>
          <w:u w:val="single"/>
          <w:lang w:val="en-GB" w:bidi="en-GB"/>
        </w:rPr>
        <w:br w:type="page"/>
      </w:r>
    </w:p>
    <w:p w:rsidR="00640B67" w:rsidRPr="00640B67" w:rsidRDefault="00640B67" w:rsidP="00640B67">
      <w:pPr>
        <w:spacing w:before="160" w:after="120" w:line="240" w:lineRule="auto"/>
        <w:jc w:val="both"/>
        <w:rPr>
          <w:rFonts w:cs="Calibri"/>
          <w:b/>
          <w:sz w:val="24"/>
          <w:u w:val="single"/>
          <w:lang w:val="en-US"/>
        </w:rPr>
      </w:pPr>
      <w:r w:rsidRPr="00640B67">
        <w:rPr>
          <w:rFonts w:cs="Calibri"/>
          <w:b/>
          <w:sz w:val="24"/>
          <w:u w:val="single"/>
          <w:lang w:val="en-GB" w:bidi="en-GB"/>
        </w:rPr>
        <w:lastRenderedPageBreak/>
        <w:t>Signature</w:t>
      </w:r>
    </w:p>
    <w:p w:rsidR="00640B67" w:rsidRPr="00640B67" w:rsidRDefault="00640B67" w:rsidP="00640B67">
      <w:pPr>
        <w:spacing w:before="160" w:after="120" w:line="240" w:lineRule="auto"/>
        <w:jc w:val="both"/>
        <w:rPr>
          <w:rFonts w:ascii="Calibri" w:hAnsi="Calibri" w:cs="Calibri"/>
          <w:b/>
          <w:sz w:val="24"/>
          <w:u w:val="single"/>
          <w:lang w:val="en-US"/>
        </w:rPr>
      </w:pPr>
      <w:r w:rsidRPr="00640B67">
        <w:rPr>
          <w:rFonts w:ascii="Calibri" w:hAnsi="Calibri" w:cs="Calibri"/>
          <w:lang w:val="en-GB" w:bidi="en-GB"/>
        </w:rPr>
        <w:t>I acknowledge that I have received, read and understood the above, as the basis for my consent to the processing of my personal data for the following purpose:</w:t>
      </w:r>
    </w:p>
    <w:p w:rsidR="00640B67" w:rsidRPr="00640B67" w:rsidRDefault="00640B67" w:rsidP="00640B67">
      <w:pPr>
        <w:spacing w:before="160" w:line="240" w:lineRule="auto"/>
        <w:jc w:val="both"/>
        <w:rPr>
          <w:rFonts w:ascii="Calibri" w:hAnsi="Calibri" w:cs="Calibri"/>
          <w:lang w:val="en-US"/>
        </w:rPr>
      </w:pPr>
      <w:r w:rsidRPr="00640B67">
        <w:rPr>
          <w:rFonts w:ascii="Calibri" w:hAnsi="Calibri" w:cs="Calibri"/>
          <w:lang w:val="en-GB" w:bidi="en-GB"/>
        </w:rPr>
        <w:t>We use your name, e-mail address, nationality, country of residence, university and information from your CV (described in section 4) to register your application to the Master Class and to contact you with inform</w:t>
      </w:r>
      <w:r w:rsidR="00B131F1">
        <w:rPr>
          <w:rFonts w:ascii="Calibri" w:hAnsi="Calibri" w:cs="Calibri"/>
          <w:lang w:val="en-GB" w:bidi="en-GB"/>
        </w:rPr>
        <w:t>ation about the Master Class 2020</w:t>
      </w:r>
      <w:r w:rsidRPr="00640B67">
        <w:rPr>
          <w:rFonts w:ascii="Calibri" w:hAnsi="Calibri" w:cs="Calibri"/>
          <w:lang w:val="en-GB" w:bidi="en-GB"/>
        </w:rPr>
        <w:t>.</w:t>
      </w:r>
    </w:p>
    <w:p w:rsidR="00640B67" w:rsidRPr="00640B67" w:rsidRDefault="00640B67" w:rsidP="00640B67">
      <w:pPr>
        <w:pBdr>
          <w:bottom w:val="single" w:sz="4" w:space="1" w:color="auto"/>
        </w:pBdr>
        <w:spacing w:after="80" w:line="240" w:lineRule="auto"/>
        <w:jc w:val="both"/>
        <w:rPr>
          <w:rFonts w:ascii="Calibri" w:hAnsi="Calibri" w:cs="Calibri"/>
          <w:lang w:val="en-US"/>
        </w:rPr>
      </w:pPr>
    </w:p>
    <w:p w:rsidR="00640B67" w:rsidRPr="00640B67" w:rsidRDefault="00640B67" w:rsidP="00640B67">
      <w:pPr>
        <w:pBdr>
          <w:bottom w:val="single" w:sz="4" w:space="1" w:color="auto"/>
        </w:pBdr>
        <w:spacing w:after="80" w:line="240" w:lineRule="auto"/>
        <w:jc w:val="both"/>
        <w:rPr>
          <w:rFonts w:ascii="Calibri" w:hAnsi="Calibri" w:cs="Calibri"/>
          <w:lang w:val="en-US"/>
        </w:rPr>
      </w:pPr>
    </w:p>
    <w:p w:rsidR="00640B67" w:rsidRPr="00640B67" w:rsidRDefault="00640B67" w:rsidP="00640B67">
      <w:pPr>
        <w:pBdr>
          <w:bottom w:val="single" w:sz="4" w:space="1" w:color="auto"/>
        </w:pBdr>
        <w:spacing w:after="80" w:line="240" w:lineRule="auto"/>
        <w:jc w:val="both"/>
        <w:rPr>
          <w:rFonts w:ascii="Calibri" w:hAnsi="Calibri" w:cs="Calibri"/>
          <w:lang w:val="en-US"/>
        </w:rPr>
      </w:pPr>
    </w:p>
    <w:p w:rsidR="00640B67" w:rsidRPr="00640B67" w:rsidRDefault="00640B67" w:rsidP="00640B67">
      <w:pPr>
        <w:pBdr>
          <w:bottom w:val="single" w:sz="4" w:space="1" w:color="auto"/>
        </w:pBdr>
        <w:spacing w:after="80" w:line="240" w:lineRule="auto"/>
        <w:jc w:val="both"/>
        <w:rPr>
          <w:rFonts w:ascii="Calibri" w:hAnsi="Calibri" w:cs="Calibri"/>
          <w:lang w:val="en-US"/>
        </w:rPr>
      </w:pPr>
    </w:p>
    <w:p w:rsidR="00640B67" w:rsidRPr="00640B67" w:rsidRDefault="004C7A93" w:rsidP="00640B67">
      <w:pPr>
        <w:spacing w:after="80" w:line="240" w:lineRule="auto"/>
        <w:jc w:val="both"/>
        <w:rPr>
          <w:rFonts w:ascii="Calibri" w:hAnsi="Calibri" w:cs="Calibri"/>
        </w:rPr>
      </w:pPr>
      <w:r>
        <w:rPr>
          <w:noProof/>
          <w:lang w:bidi="ar-SA"/>
        </w:rPr>
        <w:drawing>
          <wp:anchor distT="0" distB="0" distL="114300" distR="114300" simplePos="0" relativeHeight="251657728" behindDoc="1" locked="0" layoutInCell="1" allowOverlap="1">
            <wp:simplePos x="0" y="0"/>
            <wp:positionH relativeFrom="margin">
              <wp:align>center</wp:align>
            </wp:positionH>
            <wp:positionV relativeFrom="paragraph">
              <wp:posOffset>7845425</wp:posOffset>
            </wp:positionV>
            <wp:extent cx="1905000" cy="447675"/>
            <wp:effectExtent l="0" t="0" r="0" b="0"/>
            <wp:wrapNone/>
            <wp:docPr id="15" name="Billede 5" descr="http://medarbejdere.au.dk/typo3temp/pics/05672ccd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http://medarbejdere.au.dk/typo3temp/pics/05672ccd73.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B67" w:rsidRPr="00640B67">
        <w:rPr>
          <w:rFonts w:ascii="Calibri" w:hAnsi="Calibri" w:cs="Calibri"/>
          <w:lang w:val="en-GB" w:bidi="en-GB"/>
        </w:rPr>
        <w:t xml:space="preserve"> (Signature and date)</w:t>
      </w:r>
    </w:p>
    <w:p w:rsidR="00640B67" w:rsidRPr="00640B67" w:rsidRDefault="00640B67" w:rsidP="00640B67">
      <w:pPr>
        <w:spacing w:before="160" w:after="120" w:line="240" w:lineRule="auto"/>
        <w:jc w:val="both"/>
        <w:rPr>
          <w:rFonts w:ascii="Calibri" w:hAnsi="Calibri" w:cs="Calibri"/>
          <w:b/>
          <w:lang w:val="en-GB"/>
        </w:rPr>
      </w:pPr>
    </w:p>
    <w:p w:rsidR="00E932DE" w:rsidRPr="00960175" w:rsidRDefault="00E932DE" w:rsidP="00E932DE">
      <w:pPr>
        <w:rPr>
          <w:lang w:val="en-US"/>
        </w:rPr>
      </w:pPr>
    </w:p>
    <w:sectPr w:rsidR="00E932DE" w:rsidRPr="00960175" w:rsidSect="00E932DE">
      <w:headerReference w:type="default" r:id="rId9"/>
      <w:footerReference w:type="default" r:id="rId10"/>
      <w:headerReference w:type="first" r:id="rId11"/>
      <w:endnotePr>
        <w:numFmt w:val="decimal"/>
      </w:endnotePr>
      <w:pgSz w:w="11907" w:h="16840" w:code="9"/>
      <w:pgMar w:top="2472" w:right="2835" w:bottom="567" w:left="1134"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C5" w:rsidRDefault="00856EC5">
      <w:r>
        <w:separator/>
      </w:r>
    </w:p>
  </w:endnote>
  <w:endnote w:type="continuationSeparator" w:id="0">
    <w:p w:rsidR="00856EC5" w:rsidRDefault="0085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DE" w:rsidRDefault="00E932DE">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4C7A93">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4C7A93">
      <w:rPr>
        <w:noProof/>
        <w:vanish/>
      </w:rPr>
      <w:t>3</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4C7A93">
      <w:rPr>
        <w:noProof/>
        <w:vanish/>
      </w:rPr>
      <w:t>3</w:t>
    </w:r>
    <w:r w:rsidRPr="00336DC5">
      <w:rPr>
        <w:vanis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C5" w:rsidRDefault="00856EC5">
      <w:r>
        <w:separator/>
      </w:r>
    </w:p>
  </w:footnote>
  <w:footnote w:type="continuationSeparator" w:id="0">
    <w:p w:rsidR="00856EC5" w:rsidRDefault="0085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DE" w:rsidRDefault="004C7A93" w:rsidP="00E932DE">
    <w:pPr>
      <w:pStyle w:val="Sidehoved"/>
    </w:pPr>
    <w:r>
      <w:rPr>
        <w:noProof/>
        <w:szCs w:val="20"/>
        <w:lang w:bidi="ar-SA"/>
      </w:rPr>
      <mc:AlternateContent>
        <mc:Choice Requires="wpg">
          <w:drawing>
            <wp:anchor distT="0" distB="0" distL="114300" distR="114300" simplePos="0" relativeHeight="251659264" behindDoc="0" locked="0" layoutInCell="1" allowOverlap="1">
              <wp:simplePos x="0" y="0"/>
              <wp:positionH relativeFrom="page">
                <wp:posOffset>720090</wp:posOffset>
              </wp:positionH>
              <wp:positionV relativeFrom="page">
                <wp:posOffset>360045</wp:posOffset>
              </wp:positionV>
              <wp:extent cx="609600" cy="304800"/>
              <wp:effectExtent l="5715" t="7620" r="3810" b="1905"/>
              <wp:wrapNone/>
              <wp:docPr id="10" name="LogoCanvasHide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04800"/>
                        <a:chOff x="0" y="0"/>
                        <a:chExt cx="6096" cy="3048"/>
                      </a:xfrm>
                    </wpg:grpSpPr>
                    <wps:wsp>
                      <wps:cNvPr id="11" name="AutoShape 2"/>
                      <wps:cNvSpPr>
                        <a:spLocks noChangeAspect="1" noChangeArrowheads="1"/>
                      </wps:cNvSpPr>
                      <wps:spPr bwMode="auto">
                        <a:xfrm>
                          <a:off x="0" y="0"/>
                          <a:ext cx="6096" cy="304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4"/>
                      <wps:cNvSpPr>
                        <a:spLocks/>
                      </wps:cNvSpPr>
                      <wps:spPr bwMode="auto">
                        <a:xfrm>
                          <a:off x="3048" y="1524"/>
                          <a:ext cx="3048" cy="1524"/>
                        </a:xfrm>
                        <a:custGeom>
                          <a:avLst/>
                          <a:gdLst>
                            <a:gd name="T0" fmla="*/ 304016 w 8160"/>
                            <a:gd name="T1" fmla="*/ 15539 h 4080"/>
                            <a:gd name="T2" fmla="*/ 300056 w 8160"/>
                            <a:gd name="T3" fmla="*/ 38063 h 4080"/>
                            <a:gd name="T4" fmla="*/ 292884 w 8160"/>
                            <a:gd name="T5" fmla="*/ 59279 h 4080"/>
                            <a:gd name="T6" fmla="*/ 282799 w 8160"/>
                            <a:gd name="T7" fmla="*/ 78964 h 4080"/>
                            <a:gd name="T8" fmla="*/ 270099 w 8160"/>
                            <a:gd name="T9" fmla="*/ 96894 h 4080"/>
                            <a:gd name="T10" fmla="*/ 255009 w 8160"/>
                            <a:gd name="T11" fmla="*/ 112769 h 4080"/>
                            <a:gd name="T12" fmla="*/ 237751 w 8160"/>
                            <a:gd name="T13" fmla="*/ 126328 h 4080"/>
                            <a:gd name="T14" fmla="*/ 218627 w 8160"/>
                            <a:gd name="T15" fmla="*/ 137347 h 4080"/>
                            <a:gd name="T16" fmla="*/ 197859 w 8160"/>
                            <a:gd name="T17" fmla="*/ 145527 h 4080"/>
                            <a:gd name="T18" fmla="*/ 175671 w 8160"/>
                            <a:gd name="T19" fmla="*/ 150644 h 4080"/>
                            <a:gd name="T20" fmla="*/ 152400 w 8160"/>
                            <a:gd name="T21" fmla="*/ 152400 h 4080"/>
                            <a:gd name="T22" fmla="*/ 129241 w 8160"/>
                            <a:gd name="T23" fmla="*/ 150644 h 4080"/>
                            <a:gd name="T24" fmla="*/ 107128 w 8160"/>
                            <a:gd name="T25" fmla="*/ 145527 h 4080"/>
                            <a:gd name="T26" fmla="*/ 86397 w 8160"/>
                            <a:gd name="T27" fmla="*/ 137347 h 4080"/>
                            <a:gd name="T28" fmla="*/ 67235 w 8160"/>
                            <a:gd name="T29" fmla="*/ 126328 h 4080"/>
                            <a:gd name="T30" fmla="*/ 49978 w 8160"/>
                            <a:gd name="T31" fmla="*/ 112769 h 4080"/>
                            <a:gd name="T32" fmla="*/ 34850 w 8160"/>
                            <a:gd name="T33" fmla="*/ 96894 h 4080"/>
                            <a:gd name="T34" fmla="*/ 22113 w 8160"/>
                            <a:gd name="T35" fmla="*/ 78964 h 4080"/>
                            <a:gd name="T36" fmla="*/ 11990 w 8160"/>
                            <a:gd name="T37" fmla="*/ 59279 h 4080"/>
                            <a:gd name="T38" fmla="*/ 4819 w 8160"/>
                            <a:gd name="T39" fmla="*/ 38063 h 4080"/>
                            <a:gd name="T40" fmla="*/ 784 w 8160"/>
                            <a:gd name="T41" fmla="*/ 15539 h 4080"/>
                            <a:gd name="T42" fmla="*/ 76200 w 8160"/>
                            <a:gd name="T43" fmla="*/ 0 h 4080"/>
                            <a:gd name="T44" fmla="*/ 77096 w 8160"/>
                            <a:gd name="T45" fmla="*/ 11542 h 4080"/>
                            <a:gd name="T46" fmla="*/ 79674 w 8160"/>
                            <a:gd name="T47" fmla="*/ 22561 h 4080"/>
                            <a:gd name="T48" fmla="*/ 83783 w 8160"/>
                            <a:gd name="T49" fmla="*/ 32908 h 4080"/>
                            <a:gd name="T50" fmla="*/ 89311 w 8160"/>
                            <a:gd name="T51" fmla="*/ 42470 h 4080"/>
                            <a:gd name="T52" fmla="*/ 96072 w 8160"/>
                            <a:gd name="T53" fmla="*/ 51136 h 4080"/>
                            <a:gd name="T54" fmla="*/ 104065 w 8160"/>
                            <a:gd name="T55" fmla="*/ 58719 h 4080"/>
                            <a:gd name="T56" fmla="*/ 112993 w 8160"/>
                            <a:gd name="T57" fmla="*/ 65106 h 4080"/>
                            <a:gd name="T58" fmla="*/ 122891 w 8160"/>
                            <a:gd name="T59" fmla="*/ 70186 h 4080"/>
                            <a:gd name="T60" fmla="*/ 133462 w 8160"/>
                            <a:gd name="T61" fmla="*/ 73809 h 4080"/>
                            <a:gd name="T62" fmla="*/ 144668 w 8160"/>
                            <a:gd name="T63" fmla="*/ 75826 h 4080"/>
                            <a:gd name="T64" fmla="*/ 156359 w 8160"/>
                            <a:gd name="T65" fmla="*/ 76088 h 4080"/>
                            <a:gd name="T66" fmla="*/ 167789 w 8160"/>
                            <a:gd name="T67" fmla="*/ 74631 h 4080"/>
                            <a:gd name="T68" fmla="*/ 178696 w 8160"/>
                            <a:gd name="T69" fmla="*/ 71568 h 4080"/>
                            <a:gd name="T70" fmla="*/ 188782 w 8160"/>
                            <a:gd name="T71" fmla="*/ 66936 h 4080"/>
                            <a:gd name="T72" fmla="*/ 198083 w 8160"/>
                            <a:gd name="T73" fmla="*/ 60960 h 4080"/>
                            <a:gd name="T74" fmla="*/ 206338 w 8160"/>
                            <a:gd name="T75" fmla="*/ 53751 h 4080"/>
                            <a:gd name="T76" fmla="*/ 213509 w 8160"/>
                            <a:gd name="T77" fmla="*/ 45459 h 4080"/>
                            <a:gd name="T78" fmla="*/ 219449 w 8160"/>
                            <a:gd name="T79" fmla="*/ 36195 h 4080"/>
                            <a:gd name="T80" fmla="*/ 224006 w 8160"/>
                            <a:gd name="T81" fmla="*/ 26110 h 4080"/>
                            <a:gd name="T82" fmla="*/ 227069 w 8160"/>
                            <a:gd name="T83" fmla="*/ 15277 h 4080"/>
                            <a:gd name="T84" fmla="*/ 228525 w 8160"/>
                            <a:gd name="T85" fmla="*/ 3885 h 40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5"/>
                      <wps:cNvSpPr>
                        <a:spLocks/>
                      </wps:cNvSpPr>
                      <wps:spPr bwMode="auto">
                        <a:xfrm>
                          <a:off x="0" y="0"/>
                          <a:ext cx="3048" cy="3048"/>
                        </a:xfrm>
                        <a:custGeom>
                          <a:avLst/>
                          <a:gdLst>
                            <a:gd name="T0" fmla="*/ 107502 w 8160"/>
                            <a:gd name="T1" fmla="*/ 304800 h 8160"/>
                            <a:gd name="T2" fmla="*/ 0 w 8160"/>
                            <a:gd name="T3" fmla="*/ 304800 h 8160"/>
                            <a:gd name="T4" fmla="*/ 304800 w 8160"/>
                            <a:gd name="T5" fmla="*/ 0 h 8160"/>
                            <a:gd name="T6" fmla="*/ 304800 w 8160"/>
                            <a:gd name="T7" fmla="*/ 108025 h 8160"/>
                            <a:gd name="T8" fmla="*/ 107502 w 8160"/>
                            <a:gd name="T9" fmla="*/ 304800 h 8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02F0C" id="LogoCanvasHide01" o:spid="_x0000_s1026" style="position:absolute;margin-left:56.7pt;margin-top:28.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">
              <v:rect id="AutoShape 2" o:spid="_x0000_s1027" style="position:absolute;width:6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v:rect>
              <v:shape id="Freeform 34"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113559,5804;112080,14218;109401,22142;105634,29495;100890,36193;95253,42123;88807,47187;81664,51303;73906,54359;65618,56270;56926,56926;48275,56270;40015,54359;32272,51303;25114,47187;18668,42123;13018,36193;8260,29495;4479,22142;1800,14218;293,5804;28463,0;28798,4311;29761,8427;31295,12292;33360,15864;35886,19101;38871,21933;42206,24319;45903,26217;49852,27570;54038,28323;58405,28421;62674,27877;66748,26733;70516,25003;73990,22770;77073,20078;79752,16980;81971,13520;83673,9753;84817,5706;85361,1451" o:connectangles="0,0,0,0,0,0,0,0,0,0,0,0,0,0,0,0,0,0,0,0,0,0,0,0,0,0,0,0,0,0,0,0,0,0,0,0,0,0,0,0,0,0,0"/>
              </v:shape>
              <v:shape id="Freeform 35"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" path="m2878,8160l,8160,8160,r,2892l2878,8160xe" fillcolor="#03428e" stroked="f">
                <v:path arrowok="t" o:connecttype="custom" o:connectlocs="40155,113852;0,113852;113852,0;113852,40351;40155,113852" o:connectangles="0,0,0,0,0"/>
              </v:shape>
              <w10:wrap anchorx="page" anchory="page"/>
            </v:group>
          </w:pict>
        </mc:Fallback>
      </mc:AlternateContent>
    </w:r>
    <w:r>
      <w:rPr>
        <w:noProof/>
        <w:szCs w:val="20"/>
        <w:lang w:bidi="ar-SA"/>
      </w:rPr>
      <mc:AlternateContent>
        <mc:Choice Requires="wps">
          <w:drawing>
            <wp:anchor distT="0" distB="0" distL="114300" distR="114300" simplePos="0" relativeHeight="251658240" behindDoc="0" locked="0" layoutInCell="1" allowOverlap="1">
              <wp:simplePos x="0" y="0"/>
              <wp:positionH relativeFrom="page">
                <wp:posOffset>1468755</wp:posOffset>
              </wp:positionH>
              <wp:positionV relativeFrom="page">
                <wp:posOffset>363220</wp:posOffset>
              </wp:positionV>
              <wp:extent cx="5400040" cy="739140"/>
              <wp:effectExtent l="0" t="0" r="0" b="0"/>
              <wp:wrapNone/>
              <wp:docPr id="9" name="LogoNavn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2DE" w:rsidRDefault="00E932DE" w:rsidP="00E932DE">
                          <w:pPr>
                            <w:pStyle w:val="Template-Parentlogoname"/>
                          </w:pPr>
                          <w:bookmarkStart w:id="1" w:name="SD_OFF_Parent_N2"/>
                          <w:r>
                            <w:t>Aarhus</w:t>
                          </w:r>
                          <w:r>
                            <w:br/>
                            <w:t>Universitet</w:t>
                          </w:r>
                          <w:bookmarkEnd w:id="1"/>
                        </w:p>
                        <w:p w:rsidR="00E932DE" w:rsidRDefault="00E932DE" w:rsidP="00E932DE">
                          <w:pPr>
                            <w:pStyle w:val="Template-Unitnamelogoname"/>
                          </w:pPr>
                        </w:p>
                        <w:p w:rsidR="00E932DE" w:rsidRDefault="00E93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NavnHide" o:spid="_x0000_s1026" type="#_x0000_t202" style="position:absolute;margin-left:115.65pt;margin-top:28.6pt;width:425.2pt;height:5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" filled="f" stroked="f">
              <v:textbox inset="0,0,0,0">
                <w:txbxContent>
                  <w:p w:rsidR="00E932DE" w:rsidRDefault="00E932DE" w:rsidP="00E932DE">
                    <w:pPr>
                      <w:pStyle w:val="Template-Parentlogoname"/>
                    </w:pPr>
                    <w:bookmarkStart w:id="2" w:name="SD_OFF_Parent_N2"/>
                    <w:r>
                      <w:t>Aarhus</w:t>
                    </w:r>
                    <w:r>
                      <w:br/>
                      <w:t>Universitet</w:t>
                    </w:r>
                    <w:bookmarkEnd w:id="2"/>
                  </w:p>
                  <w:p w:rsidR="00E932DE" w:rsidRDefault="00E932DE" w:rsidP="00E932DE">
                    <w:pPr>
                      <w:pStyle w:val="Template-Unitnamelogoname"/>
                    </w:pPr>
                  </w:p>
                  <w:p w:rsidR="00E932DE" w:rsidRDefault="00E932DE"/>
                </w:txbxContent>
              </v:textbox>
              <w10:wrap anchorx="page" anchory="page"/>
            </v:shape>
          </w:pict>
        </mc:Fallback>
      </mc:AlternateContent>
    </w:r>
  </w:p>
  <w:p w:rsidR="00E932DE" w:rsidRDefault="004C7A93">
    <w:pPr>
      <w:pStyle w:val="Sidehoved"/>
    </w:pPr>
    <w:r>
      <w:rPr>
        <w:noProof/>
        <w:szCs w:val="20"/>
        <w:lang w:bidi="ar-SA"/>
      </w:rPr>
      <mc:AlternateContent>
        <mc:Choice Requires="wps">
          <w:drawing>
            <wp:anchor distT="0" distB="0" distL="114300" distR="114300" simplePos="0" relativeHeight="251661312" behindDoc="0" locked="0" layoutInCell="1" allowOverlap="1">
              <wp:simplePos x="0" y="0"/>
              <wp:positionH relativeFrom="page">
                <wp:posOffset>5581015</wp:posOffset>
              </wp:positionH>
              <wp:positionV relativeFrom="page">
                <wp:posOffset>363855</wp:posOffset>
              </wp:positionV>
              <wp:extent cx="1522730" cy="579755"/>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2DE" w:rsidRPr="006578C5" w:rsidRDefault="00E932DE" w:rsidP="00E932DE">
                          <w:pPr>
                            <w:pStyle w:val="Template"/>
                            <w:rPr>
                              <w:rStyle w:val="Sidetal"/>
                              <w:noProof w:val="0"/>
                              <w:spacing w:val="0"/>
                              <w:lang w:val="en-US" w:eastAsia="da-DK"/>
                            </w:rPr>
                          </w:pPr>
                          <w:bookmarkStart w:id="3" w:name="SD_LAN_Date_N2"/>
                          <w:r w:rsidRPr="006578C5">
                            <w:rPr>
                              <w:lang w:val="en-US"/>
                            </w:rPr>
                            <w:t>Dato</w:t>
                          </w:r>
                          <w:bookmarkEnd w:id="3"/>
                          <w:r w:rsidRPr="006578C5">
                            <w:rPr>
                              <w:lang w:val="en-US"/>
                            </w:rPr>
                            <w:t xml:space="preserve">: </w:t>
                          </w:r>
                          <w:r w:rsidR="006578C5" w:rsidRPr="006578C5">
                            <w:rPr>
                              <w:lang w:val="en-US"/>
                            </w:rPr>
                            <w:t>7</w:t>
                          </w:r>
                          <w:r w:rsidR="006578C5">
                            <w:rPr>
                              <w:lang w:val="en-US"/>
                            </w:rPr>
                            <w:t xml:space="preserve"> November 2020</w:t>
                          </w:r>
                          <w:r w:rsidRPr="006578C5">
                            <w:rPr>
                              <w:lang w:val="en-US"/>
                            </w:rPr>
                            <w:br/>
                          </w:r>
                          <w:bookmarkStart w:id="4" w:name="SD_LAN_Page"/>
                          <w:r w:rsidRPr="006578C5">
                            <w:rPr>
                              <w:lang w:val="en-US"/>
                            </w:rPr>
                            <w:t>Side</w:t>
                          </w:r>
                          <w:bookmarkEnd w:id="4"/>
                          <w:r w:rsidRPr="006578C5">
                            <w:rPr>
                              <w:lang w:val="en-US"/>
                            </w:rPr>
                            <w:t xml:space="preserve"> </w:t>
                          </w:r>
                          <w:r>
                            <w:rPr>
                              <w:rStyle w:val="Sidetal"/>
                              <w:noProof w:val="0"/>
                            </w:rPr>
                            <w:fldChar w:fldCharType="begin"/>
                          </w:r>
                          <w:r w:rsidRPr="006578C5">
                            <w:rPr>
                              <w:rStyle w:val="Sidetal"/>
                              <w:noProof w:val="0"/>
                              <w:lang w:val="en-US"/>
                            </w:rPr>
                            <w:instrText xml:space="preserve"> PAGE </w:instrText>
                          </w:r>
                          <w:r>
                            <w:rPr>
                              <w:rStyle w:val="Sidetal"/>
                              <w:noProof w:val="0"/>
                            </w:rPr>
                            <w:fldChar w:fldCharType="separate"/>
                          </w:r>
                          <w:r w:rsidR="004C7A93">
                            <w:rPr>
                              <w:rStyle w:val="Sidetal"/>
                              <w:lang w:val="en-US"/>
                            </w:rPr>
                            <w:t>2</w:t>
                          </w:r>
                          <w:r>
                            <w:rPr>
                              <w:rStyle w:val="Sidetal"/>
                              <w:noProof w:val="0"/>
                            </w:rPr>
                            <w:fldChar w:fldCharType="end"/>
                          </w:r>
                          <w:r w:rsidRPr="006578C5">
                            <w:rPr>
                              <w:rStyle w:val="Sidetal"/>
                              <w:noProof w:val="0"/>
                              <w:lang w:val="en-US"/>
                            </w:rPr>
                            <w:t>/</w:t>
                          </w:r>
                          <w:r>
                            <w:rPr>
                              <w:rStyle w:val="Sidetal"/>
                              <w:noProof w:val="0"/>
                            </w:rPr>
                            <w:fldChar w:fldCharType="begin"/>
                          </w:r>
                          <w:r w:rsidRPr="006578C5">
                            <w:rPr>
                              <w:rStyle w:val="Sidetal"/>
                              <w:noProof w:val="0"/>
                              <w:lang w:val="en-US"/>
                            </w:rPr>
                            <w:instrText xml:space="preserve"> NUMPAGES </w:instrText>
                          </w:r>
                          <w:r>
                            <w:rPr>
                              <w:rStyle w:val="Sidetal"/>
                              <w:noProof w:val="0"/>
                            </w:rPr>
                            <w:fldChar w:fldCharType="separate"/>
                          </w:r>
                          <w:r w:rsidR="004C7A93">
                            <w:rPr>
                              <w:rStyle w:val="Sidetal"/>
                              <w:lang w:val="en-US"/>
                            </w:rPr>
                            <w:t>3</w:t>
                          </w:r>
                          <w:r>
                            <w:rPr>
                              <w:rStyle w:val="Sidetal"/>
                              <w:noProof w:val="0"/>
                            </w:rPr>
                            <w:fldChar w:fldCharType="end"/>
                          </w:r>
                        </w:p>
                        <w:p w:rsidR="00E932DE" w:rsidRPr="006578C5" w:rsidRDefault="00E932DE" w:rsidP="00E932D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439.45pt;margin-top:28.65pt;width:119.9pt;height:4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NxhAIAABc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" stroked="f">
              <v:textbox>
                <w:txbxContent>
                  <w:p w:rsidR="00E932DE" w:rsidRPr="006578C5" w:rsidRDefault="00E932DE" w:rsidP="00E932DE">
                    <w:pPr>
                      <w:pStyle w:val="Template"/>
                      <w:rPr>
                        <w:rStyle w:val="Sidetal"/>
                        <w:noProof w:val="0"/>
                        <w:spacing w:val="0"/>
                        <w:lang w:val="en-US" w:eastAsia="da-DK"/>
                      </w:rPr>
                    </w:pPr>
                    <w:bookmarkStart w:id="5" w:name="SD_LAN_Date_N2"/>
                    <w:r w:rsidRPr="006578C5">
                      <w:rPr>
                        <w:lang w:val="en-US"/>
                      </w:rPr>
                      <w:t>Dato</w:t>
                    </w:r>
                    <w:bookmarkEnd w:id="5"/>
                    <w:r w:rsidRPr="006578C5">
                      <w:rPr>
                        <w:lang w:val="en-US"/>
                      </w:rPr>
                      <w:t xml:space="preserve">: </w:t>
                    </w:r>
                    <w:r w:rsidR="006578C5" w:rsidRPr="006578C5">
                      <w:rPr>
                        <w:lang w:val="en-US"/>
                      </w:rPr>
                      <w:t>7</w:t>
                    </w:r>
                    <w:r w:rsidR="006578C5">
                      <w:rPr>
                        <w:lang w:val="en-US"/>
                      </w:rPr>
                      <w:t xml:space="preserve"> November 2020</w:t>
                    </w:r>
                    <w:r w:rsidRPr="006578C5">
                      <w:rPr>
                        <w:lang w:val="en-US"/>
                      </w:rPr>
                      <w:br/>
                    </w:r>
                    <w:bookmarkStart w:id="6" w:name="SD_LAN_Page"/>
                    <w:r w:rsidRPr="006578C5">
                      <w:rPr>
                        <w:lang w:val="en-US"/>
                      </w:rPr>
                      <w:t>Side</w:t>
                    </w:r>
                    <w:bookmarkEnd w:id="6"/>
                    <w:r w:rsidRPr="006578C5">
                      <w:rPr>
                        <w:lang w:val="en-US"/>
                      </w:rPr>
                      <w:t xml:space="preserve"> </w:t>
                    </w:r>
                    <w:r>
                      <w:rPr>
                        <w:rStyle w:val="Sidetal"/>
                        <w:noProof w:val="0"/>
                      </w:rPr>
                      <w:fldChar w:fldCharType="begin"/>
                    </w:r>
                    <w:r w:rsidRPr="006578C5">
                      <w:rPr>
                        <w:rStyle w:val="Sidetal"/>
                        <w:noProof w:val="0"/>
                        <w:lang w:val="en-US"/>
                      </w:rPr>
                      <w:instrText xml:space="preserve"> PAGE </w:instrText>
                    </w:r>
                    <w:r>
                      <w:rPr>
                        <w:rStyle w:val="Sidetal"/>
                        <w:noProof w:val="0"/>
                      </w:rPr>
                      <w:fldChar w:fldCharType="separate"/>
                    </w:r>
                    <w:r w:rsidR="004C7A93">
                      <w:rPr>
                        <w:rStyle w:val="Sidetal"/>
                        <w:lang w:val="en-US"/>
                      </w:rPr>
                      <w:t>2</w:t>
                    </w:r>
                    <w:r>
                      <w:rPr>
                        <w:rStyle w:val="Sidetal"/>
                        <w:noProof w:val="0"/>
                      </w:rPr>
                      <w:fldChar w:fldCharType="end"/>
                    </w:r>
                    <w:r w:rsidRPr="006578C5">
                      <w:rPr>
                        <w:rStyle w:val="Sidetal"/>
                        <w:noProof w:val="0"/>
                        <w:lang w:val="en-US"/>
                      </w:rPr>
                      <w:t>/</w:t>
                    </w:r>
                    <w:r>
                      <w:rPr>
                        <w:rStyle w:val="Sidetal"/>
                        <w:noProof w:val="0"/>
                      </w:rPr>
                      <w:fldChar w:fldCharType="begin"/>
                    </w:r>
                    <w:r w:rsidRPr="006578C5">
                      <w:rPr>
                        <w:rStyle w:val="Sidetal"/>
                        <w:noProof w:val="0"/>
                        <w:lang w:val="en-US"/>
                      </w:rPr>
                      <w:instrText xml:space="preserve"> NUMPAGES </w:instrText>
                    </w:r>
                    <w:r>
                      <w:rPr>
                        <w:rStyle w:val="Sidetal"/>
                        <w:noProof w:val="0"/>
                      </w:rPr>
                      <w:fldChar w:fldCharType="separate"/>
                    </w:r>
                    <w:r w:rsidR="004C7A93">
                      <w:rPr>
                        <w:rStyle w:val="Sidetal"/>
                        <w:lang w:val="en-US"/>
                      </w:rPr>
                      <w:t>3</w:t>
                    </w:r>
                    <w:r>
                      <w:rPr>
                        <w:rStyle w:val="Sidetal"/>
                        <w:noProof w:val="0"/>
                      </w:rPr>
                      <w:fldChar w:fldCharType="end"/>
                    </w:r>
                  </w:p>
                  <w:p w:rsidR="00E932DE" w:rsidRPr="006578C5" w:rsidRDefault="00E932DE" w:rsidP="00E932DE">
                    <w:pPr>
                      <w:rPr>
                        <w:lang w:val="en-US"/>
                      </w:rPr>
                    </w:pPr>
                  </w:p>
                </w:txbxContent>
              </v:textbox>
              <w10:wrap anchorx="page" anchory="page"/>
            </v:shape>
          </w:pict>
        </mc:Fallback>
      </mc:AlternateContent>
    </w:r>
    <w:r>
      <w:rPr>
        <w:noProof/>
        <w:szCs w:val="20"/>
        <w:lang w:bidi="ar-SA"/>
      </w:rPr>
      <w:drawing>
        <wp:anchor distT="0" distB="0" distL="114300" distR="114300" simplePos="0" relativeHeight="251655168" behindDoc="1" locked="0" layoutInCell="1" allowOverlap="1">
          <wp:simplePos x="0" y="0"/>
          <wp:positionH relativeFrom="page">
            <wp:posOffset>180340</wp:posOffset>
          </wp:positionH>
          <wp:positionV relativeFrom="page">
            <wp:posOffset>3600450</wp:posOffset>
          </wp:positionV>
          <wp:extent cx="356870" cy="3798570"/>
          <wp:effectExtent l="0" t="0" r="0" b="0"/>
          <wp:wrapNone/>
          <wp:docPr id="7"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DE" w:rsidRDefault="004C7A93" w:rsidP="00E932DE">
    <w:pPr>
      <w:pStyle w:val="Sidehoved"/>
    </w:pPr>
    <w:r>
      <w:rPr>
        <w:noProof/>
        <w:szCs w:val="20"/>
        <w:lang w:bidi="ar-SA"/>
      </w:rPr>
      <mc:AlternateContent>
        <mc:Choice Requires="wps">
          <w:drawing>
            <wp:anchor distT="0" distB="0" distL="114300" distR="114300" simplePos="0" relativeHeight="251660288" behindDoc="0" locked="0" layoutInCell="1" allowOverlap="1">
              <wp:simplePos x="0" y="0"/>
              <wp:positionH relativeFrom="page">
                <wp:posOffset>5581015</wp:posOffset>
              </wp:positionH>
              <wp:positionV relativeFrom="page">
                <wp:posOffset>363855</wp:posOffset>
              </wp:positionV>
              <wp:extent cx="1522730" cy="579755"/>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2DE" w:rsidRDefault="00E932DE" w:rsidP="00E93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39.45pt;margin-top:28.65pt;width:119.9pt;height:4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nhgIAABc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" stroked="f">
              <v:textbox>
                <w:txbxContent>
                  <w:p w:rsidR="00E932DE" w:rsidRDefault="00E932DE" w:rsidP="00E932DE"/>
                </w:txbxContent>
              </v:textbox>
              <w10:wrap anchorx="page" anchory="page"/>
            </v:shape>
          </w:pict>
        </mc:Fallback>
      </mc:AlternateContent>
    </w:r>
    <w:r>
      <w:rPr>
        <w:noProof/>
        <w:szCs w:val="20"/>
        <w:lang w:bidi="ar-SA"/>
      </w:rPr>
      <mc:AlternateContent>
        <mc:Choice Requires="wpg">
          <w:drawing>
            <wp:anchor distT="0" distB="0" distL="114300" distR="114300" simplePos="0" relativeHeight="251657216" behindDoc="0" locked="0" layoutInCell="1" allowOverlap="1">
              <wp:simplePos x="0" y="0"/>
              <wp:positionH relativeFrom="page">
                <wp:posOffset>720090</wp:posOffset>
              </wp:positionH>
              <wp:positionV relativeFrom="page">
                <wp:posOffset>360045</wp:posOffset>
              </wp:positionV>
              <wp:extent cx="609600" cy="304800"/>
              <wp:effectExtent l="5715" t="7620" r="3810" b="1905"/>
              <wp:wrapNone/>
              <wp:docPr id="2" name="LogoCanvasHide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04800"/>
                        <a:chOff x="0" y="0"/>
                        <a:chExt cx="6096" cy="3048"/>
                      </a:xfrm>
                    </wpg:grpSpPr>
                    <wps:wsp>
                      <wps:cNvPr id="3" name="AutoShape 10"/>
                      <wps:cNvSpPr>
                        <a:spLocks noChangeAspect="1" noChangeArrowheads="1"/>
                      </wps:cNvSpPr>
                      <wps:spPr bwMode="auto">
                        <a:xfrm>
                          <a:off x="0" y="0"/>
                          <a:ext cx="6096" cy="304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9"/>
                      <wps:cNvSpPr>
                        <a:spLocks/>
                      </wps:cNvSpPr>
                      <wps:spPr bwMode="auto">
                        <a:xfrm>
                          <a:off x="3048" y="1524"/>
                          <a:ext cx="3048" cy="1524"/>
                        </a:xfrm>
                        <a:custGeom>
                          <a:avLst/>
                          <a:gdLst>
                            <a:gd name="T0" fmla="*/ 304016 w 8160"/>
                            <a:gd name="T1" fmla="*/ 15539 h 4080"/>
                            <a:gd name="T2" fmla="*/ 300056 w 8160"/>
                            <a:gd name="T3" fmla="*/ 38063 h 4080"/>
                            <a:gd name="T4" fmla="*/ 292884 w 8160"/>
                            <a:gd name="T5" fmla="*/ 59279 h 4080"/>
                            <a:gd name="T6" fmla="*/ 282799 w 8160"/>
                            <a:gd name="T7" fmla="*/ 78964 h 4080"/>
                            <a:gd name="T8" fmla="*/ 270099 w 8160"/>
                            <a:gd name="T9" fmla="*/ 96894 h 4080"/>
                            <a:gd name="T10" fmla="*/ 255009 w 8160"/>
                            <a:gd name="T11" fmla="*/ 112769 h 4080"/>
                            <a:gd name="T12" fmla="*/ 237751 w 8160"/>
                            <a:gd name="T13" fmla="*/ 126328 h 4080"/>
                            <a:gd name="T14" fmla="*/ 218627 w 8160"/>
                            <a:gd name="T15" fmla="*/ 137347 h 4080"/>
                            <a:gd name="T16" fmla="*/ 197859 w 8160"/>
                            <a:gd name="T17" fmla="*/ 145527 h 4080"/>
                            <a:gd name="T18" fmla="*/ 175671 w 8160"/>
                            <a:gd name="T19" fmla="*/ 150644 h 4080"/>
                            <a:gd name="T20" fmla="*/ 152400 w 8160"/>
                            <a:gd name="T21" fmla="*/ 152400 h 4080"/>
                            <a:gd name="T22" fmla="*/ 129241 w 8160"/>
                            <a:gd name="T23" fmla="*/ 150644 h 4080"/>
                            <a:gd name="T24" fmla="*/ 107128 w 8160"/>
                            <a:gd name="T25" fmla="*/ 145527 h 4080"/>
                            <a:gd name="T26" fmla="*/ 86397 w 8160"/>
                            <a:gd name="T27" fmla="*/ 137347 h 4080"/>
                            <a:gd name="T28" fmla="*/ 67235 w 8160"/>
                            <a:gd name="T29" fmla="*/ 126328 h 4080"/>
                            <a:gd name="T30" fmla="*/ 49978 w 8160"/>
                            <a:gd name="T31" fmla="*/ 112769 h 4080"/>
                            <a:gd name="T32" fmla="*/ 34850 w 8160"/>
                            <a:gd name="T33" fmla="*/ 96894 h 4080"/>
                            <a:gd name="T34" fmla="*/ 22113 w 8160"/>
                            <a:gd name="T35" fmla="*/ 78964 h 4080"/>
                            <a:gd name="T36" fmla="*/ 11990 w 8160"/>
                            <a:gd name="T37" fmla="*/ 59279 h 4080"/>
                            <a:gd name="T38" fmla="*/ 4819 w 8160"/>
                            <a:gd name="T39" fmla="*/ 38063 h 4080"/>
                            <a:gd name="T40" fmla="*/ 784 w 8160"/>
                            <a:gd name="T41" fmla="*/ 15539 h 4080"/>
                            <a:gd name="T42" fmla="*/ 76200 w 8160"/>
                            <a:gd name="T43" fmla="*/ 0 h 4080"/>
                            <a:gd name="T44" fmla="*/ 77096 w 8160"/>
                            <a:gd name="T45" fmla="*/ 11542 h 4080"/>
                            <a:gd name="T46" fmla="*/ 79674 w 8160"/>
                            <a:gd name="T47" fmla="*/ 22561 h 4080"/>
                            <a:gd name="T48" fmla="*/ 83783 w 8160"/>
                            <a:gd name="T49" fmla="*/ 32908 h 4080"/>
                            <a:gd name="T50" fmla="*/ 89311 w 8160"/>
                            <a:gd name="T51" fmla="*/ 42470 h 4080"/>
                            <a:gd name="T52" fmla="*/ 96072 w 8160"/>
                            <a:gd name="T53" fmla="*/ 51136 h 4080"/>
                            <a:gd name="T54" fmla="*/ 104065 w 8160"/>
                            <a:gd name="T55" fmla="*/ 58719 h 4080"/>
                            <a:gd name="T56" fmla="*/ 112993 w 8160"/>
                            <a:gd name="T57" fmla="*/ 65106 h 4080"/>
                            <a:gd name="T58" fmla="*/ 122891 w 8160"/>
                            <a:gd name="T59" fmla="*/ 70186 h 4080"/>
                            <a:gd name="T60" fmla="*/ 133462 w 8160"/>
                            <a:gd name="T61" fmla="*/ 73809 h 4080"/>
                            <a:gd name="T62" fmla="*/ 144668 w 8160"/>
                            <a:gd name="T63" fmla="*/ 75826 h 4080"/>
                            <a:gd name="T64" fmla="*/ 156359 w 8160"/>
                            <a:gd name="T65" fmla="*/ 76088 h 4080"/>
                            <a:gd name="T66" fmla="*/ 167789 w 8160"/>
                            <a:gd name="T67" fmla="*/ 74631 h 4080"/>
                            <a:gd name="T68" fmla="*/ 178696 w 8160"/>
                            <a:gd name="T69" fmla="*/ 71568 h 4080"/>
                            <a:gd name="T70" fmla="*/ 188782 w 8160"/>
                            <a:gd name="T71" fmla="*/ 66936 h 4080"/>
                            <a:gd name="T72" fmla="*/ 198083 w 8160"/>
                            <a:gd name="T73" fmla="*/ 60960 h 4080"/>
                            <a:gd name="T74" fmla="*/ 206338 w 8160"/>
                            <a:gd name="T75" fmla="*/ 53751 h 4080"/>
                            <a:gd name="T76" fmla="*/ 213509 w 8160"/>
                            <a:gd name="T77" fmla="*/ 45459 h 4080"/>
                            <a:gd name="T78" fmla="*/ 219449 w 8160"/>
                            <a:gd name="T79" fmla="*/ 36195 h 4080"/>
                            <a:gd name="T80" fmla="*/ 224006 w 8160"/>
                            <a:gd name="T81" fmla="*/ 26110 h 4080"/>
                            <a:gd name="T82" fmla="*/ 227069 w 8160"/>
                            <a:gd name="T83" fmla="*/ 15277 h 4080"/>
                            <a:gd name="T84" fmla="*/ 228525 w 8160"/>
                            <a:gd name="T85" fmla="*/ 3885 h 40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0"/>
                      <wps:cNvSpPr>
                        <a:spLocks/>
                      </wps:cNvSpPr>
                      <wps:spPr bwMode="auto">
                        <a:xfrm>
                          <a:off x="0" y="0"/>
                          <a:ext cx="3048" cy="3048"/>
                        </a:xfrm>
                        <a:custGeom>
                          <a:avLst/>
                          <a:gdLst>
                            <a:gd name="T0" fmla="*/ 107502 w 8160"/>
                            <a:gd name="T1" fmla="*/ 304800 h 8160"/>
                            <a:gd name="T2" fmla="*/ 0 w 8160"/>
                            <a:gd name="T3" fmla="*/ 304800 h 8160"/>
                            <a:gd name="T4" fmla="*/ 304800 w 8160"/>
                            <a:gd name="T5" fmla="*/ 0 h 8160"/>
                            <a:gd name="T6" fmla="*/ 304800 w 8160"/>
                            <a:gd name="T7" fmla="*/ 108025 h 8160"/>
                            <a:gd name="T8" fmla="*/ 107502 w 8160"/>
                            <a:gd name="T9" fmla="*/ 304800 h 8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ADFB4" id="LogoCanvasHide01" o:spid="_x0000_s1026" style="position:absolute;margin-left:56.7pt;margin-top:28.35pt;width:48pt;height:24pt;z-index:251657216;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">
              <v:rect id="AutoShape 10" o:spid="_x0000_s1027" style="position:absolute;width:6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shape id="Freeform 29"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113559,5804;112080,14218;109401,22142;105634,29495;100890,36193;95253,42123;88807,47187;81664,51303;73906,54359;65618,56270;56926,56926;48275,56270;40015,54359;32272,51303;25114,47187;18668,42123;13018,36193;8260,29495;4479,22142;1800,14218;293,5804;28463,0;28798,4311;29761,8427;31295,12292;33360,15864;35886,19101;38871,21933;42206,24319;45903,26217;49852,27570;54038,28323;58405,28421;62674,27877;66748,26733;70516,25003;73990,22770;77073,20078;79752,16980;81971,13520;83673,9753;84817,5706;85361,1451" o:connectangles="0,0,0,0,0,0,0,0,0,0,0,0,0,0,0,0,0,0,0,0,0,0,0,0,0,0,0,0,0,0,0,0,0,0,0,0,0,0,0,0,0,0,0"/>
              </v:shape>
              <v:shape id="Freeform 30"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" path="m2878,8160l,8160,8160,r,2892l2878,8160xe" fillcolor="#03428e" stroked="f">
                <v:path arrowok="t" o:connecttype="custom" o:connectlocs="40155,113852;0,113852;113852,0;113852,40351;40155,113852" o:connectangles="0,0,0,0,0"/>
              </v:shape>
              <w10:wrap anchorx="page" anchory="page"/>
            </v:group>
          </w:pict>
        </mc:Fallback>
      </mc:AlternateContent>
    </w:r>
    <w:r>
      <w:rPr>
        <w:noProof/>
        <w:szCs w:val="20"/>
        <w:lang w:bidi="ar-SA"/>
      </w:rPr>
      <mc:AlternateContent>
        <mc:Choice Requires="wps">
          <w:drawing>
            <wp:anchor distT="0" distB="0" distL="114300" distR="114300" simplePos="0" relativeHeight="251656192" behindDoc="0" locked="0" layoutInCell="1" allowOverlap="1">
              <wp:simplePos x="0" y="0"/>
              <wp:positionH relativeFrom="page">
                <wp:posOffset>1468755</wp:posOffset>
              </wp:positionH>
              <wp:positionV relativeFrom="page">
                <wp:posOffset>363220</wp:posOffset>
              </wp:positionV>
              <wp:extent cx="5400040" cy="739140"/>
              <wp:effectExtent l="0" t="0" r="0" b="0"/>
              <wp:wrapNone/>
              <wp:docPr id="1"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2DE" w:rsidRDefault="00E932DE" w:rsidP="00E932DE">
                          <w:pPr>
                            <w:pStyle w:val="Template-Parentlogoname"/>
                          </w:pPr>
                          <w:bookmarkStart w:id="7" w:name="SD_OFF_Parent"/>
                          <w:r>
                            <w:t>Aarhus</w:t>
                          </w:r>
                          <w:r>
                            <w:br/>
                            <w:t>Universitet</w:t>
                          </w:r>
                          <w:bookmarkEnd w:id="7"/>
                        </w:p>
                        <w:p w:rsidR="00E932DE" w:rsidRDefault="00E932DE" w:rsidP="00E932DE">
                          <w:pPr>
                            <w:pStyle w:val="Template-Unitnamelogoname"/>
                          </w:pPr>
                          <w:bookmarkStart w:id="8" w:name="SD_OFF_UnitName"/>
                          <w:r>
                            <w:t>Science and Technology</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LogoNavnForsideHide" o:spid="_x0000_s1029" type="#_x0000_t202" style="position:absolute;margin-left:115.65pt;margin-top:28.6pt;width:425.2pt;height:5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9ztwIAALk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" filled="f" stroked="f">
              <v:textbox inset="0,0,0,0">
                <w:txbxContent>
                  <w:p w:rsidR="00E932DE" w:rsidRDefault="00E932DE" w:rsidP="00E932DE">
                    <w:pPr>
                      <w:pStyle w:val="Template-Parentlogoname"/>
                    </w:pPr>
                    <w:bookmarkStart w:id="9" w:name="SD_OFF_Parent"/>
                    <w:r>
                      <w:t>Aarhus</w:t>
                    </w:r>
                    <w:r>
                      <w:br/>
                      <w:t>Universitet</w:t>
                    </w:r>
                    <w:bookmarkEnd w:id="9"/>
                  </w:p>
                  <w:p w:rsidR="00E932DE" w:rsidRDefault="00E932DE" w:rsidP="00E932DE">
                    <w:pPr>
                      <w:pStyle w:val="Template-Unitnamelogoname"/>
                    </w:pPr>
                    <w:bookmarkStart w:id="10" w:name="SD_OFF_UnitName"/>
                    <w:r>
                      <w:t>Science and Technology</w:t>
                    </w:r>
                    <w:bookmarkEnd w:id="10"/>
                  </w:p>
                </w:txbxContent>
              </v:textbox>
              <w10:wrap anchorx="page" anchory="page"/>
            </v:shape>
          </w:pict>
        </mc:Fallback>
      </mc:AlternateContent>
    </w:r>
  </w:p>
  <w:p w:rsidR="00E932DE" w:rsidRDefault="00E932DE">
    <w:pPr>
      <w:pStyle w:val="Sidehoved"/>
    </w:pPr>
  </w:p>
  <w:p w:rsidR="00E932DE" w:rsidRDefault="00E932DE">
    <w:pPr>
      <w:pStyle w:val="Sidehoved"/>
    </w:pPr>
  </w:p>
  <w:p w:rsidR="00E932DE" w:rsidRDefault="00E932DE">
    <w:pPr>
      <w:pStyle w:val="Sidehoved"/>
    </w:pPr>
  </w:p>
  <w:p w:rsidR="00E932DE" w:rsidRDefault="00E932DE">
    <w:pPr>
      <w:pStyle w:val="Sidehoved"/>
    </w:pPr>
  </w:p>
  <w:p w:rsidR="00E932DE" w:rsidRDefault="00E932DE">
    <w:pPr>
      <w:pStyle w:val="Sidehoved"/>
    </w:pPr>
  </w:p>
  <w:p w:rsidR="00E932DE" w:rsidRDefault="004C7A93">
    <w:pPr>
      <w:pStyle w:val="Sidehoved"/>
    </w:pPr>
    <w:r>
      <w:rPr>
        <w:noProof/>
        <w:szCs w:val="20"/>
        <w:lang w:bidi="ar-SA"/>
      </w:rPr>
      <w:drawing>
        <wp:anchor distT="0" distB="0" distL="114300" distR="114300" simplePos="0" relativeHeight="251654144" behindDoc="1" locked="0" layoutInCell="1" allowOverlap="1">
          <wp:simplePos x="0" y="0"/>
          <wp:positionH relativeFrom="page">
            <wp:posOffset>180340</wp:posOffset>
          </wp:positionH>
          <wp:positionV relativeFrom="page">
            <wp:posOffset>3600450</wp:posOffset>
          </wp:positionV>
          <wp:extent cx="355600" cy="3798570"/>
          <wp:effectExtent l="0" t="0" r="0" b="0"/>
          <wp:wrapNone/>
          <wp:docPr id="14"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0A7214"/>
    <w:multiLevelType w:val="hybridMultilevel"/>
    <w:tmpl w:val="9E907BAA"/>
    <w:lvl w:ilvl="0" w:tplc="B2E447D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A80F75"/>
    <w:multiLevelType w:val="multilevel"/>
    <w:tmpl w:val="3DAA12BE"/>
    <w:name w:val="HeadingNumbering"/>
    <w:lvl w:ilvl="0">
      <w:start w:val="1"/>
      <w:numFmt w:val="decimal"/>
      <w:lvlText w:val="%1."/>
      <w:lvlJc w:val="left"/>
      <w:pPr>
        <w:tabs>
          <w:tab w:val="num" w:pos="425"/>
        </w:tabs>
        <w:ind w:left="425" w:hanging="425"/>
      </w:pPr>
      <w:rPr>
        <w:rFonts w:ascii="Georgia" w:hAnsi="Georgia" w:hint="default"/>
        <w:b/>
        <w:i w:val="0"/>
        <w:sz w:val="21"/>
      </w:rPr>
    </w:lvl>
    <w:lvl w:ilvl="1">
      <w:start w:val="1"/>
      <w:numFmt w:val="decimal"/>
      <w:lvlText w:val="%1.%2"/>
      <w:lvlJc w:val="left"/>
      <w:pPr>
        <w:tabs>
          <w:tab w:val="num" w:pos="567"/>
        </w:tabs>
        <w:ind w:left="567" w:hanging="567"/>
      </w:pPr>
      <w:rPr>
        <w:rFonts w:ascii="Georgia" w:hAnsi="Georgia" w:hint="default"/>
        <w:b w:val="0"/>
        <w:i w:val="0"/>
        <w:sz w:val="21"/>
      </w:rPr>
    </w:lvl>
    <w:lvl w:ilvl="2">
      <w:start w:val="1"/>
      <w:numFmt w:val="decimal"/>
      <w:lvlText w:val="%1.%2.%3"/>
      <w:lvlJc w:val="left"/>
      <w:pPr>
        <w:tabs>
          <w:tab w:val="num" w:pos="709"/>
        </w:tabs>
        <w:ind w:left="709" w:hanging="709"/>
      </w:pPr>
      <w:rPr>
        <w:rFonts w:ascii="Georgia" w:hAnsi="Georgia" w:hint="default"/>
        <w:b w:val="0"/>
        <w:i w:val="0"/>
        <w:sz w:val="21"/>
      </w:rPr>
    </w:lvl>
    <w:lvl w:ilvl="3">
      <w:start w:val="1"/>
      <w:numFmt w:val="decimal"/>
      <w:lvlText w:val="%1.%2.%3.%4"/>
      <w:lvlJc w:val="left"/>
      <w:pPr>
        <w:tabs>
          <w:tab w:val="num" w:pos="851"/>
        </w:tabs>
        <w:ind w:left="851" w:hanging="851"/>
      </w:pPr>
      <w:rPr>
        <w:rFonts w:ascii="Georgia" w:hAnsi="Georgia" w:hint="default"/>
        <w:b w:val="0"/>
        <w:i w:val="0"/>
        <w:sz w:val="21"/>
      </w:rPr>
    </w:lvl>
    <w:lvl w:ilvl="4">
      <w:start w:val="1"/>
      <w:numFmt w:val="decimal"/>
      <w:lvlText w:val="%1.%2.%3.%4.%5"/>
      <w:lvlJc w:val="left"/>
      <w:pPr>
        <w:tabs>
          <w:tab w:val="num" w:pos="992"/>
        </w:tabs>
        <w:ind w:left="992" w:hanging="992"/>
      </w:pPr>
      <w:rPr>
        <w:rFonts w:ascii="Georgia" w:hAnsi="Georgia" w:hint="default"/>
        <w:b w:val="0"/>
        <w:i w:val="0"/>
        <w:sz w:val="21"/>
      </w:rPr>
    </w:lvl>
    <w:lvl w:ilvl="5">
      <w:start w:val="1"/>
      <w:numFmt w:val="decimal"/>
      <w:lvlText w:val="%1.%2.%3.%4.%5.%6"/>
      <w:lvlJc w:val="left"/>
      <w:pPr>
        <w:tabs>
          <w:tab w:val="num" w:pos="1134"/>
        </w:tabs>
        <w:ind w:left="1134" w:hanging="1134"/>
      </w:pPr>
      <w:rPr>
        <w:rFonts w:ascii="Georgia" w:hAnsi="Georgia" w:hint="default"/>
        <w:b w:val="0"/>
        <w:i w:val="0"/>
        <w:sz w:val="21"/>
      </w:rPr>
    </w:lvl>
    <w:lvl w:ilvl="6">
      <w:start w:val="1"/>
      <w:numFmt w:val="decimal"/>
      <w:lvlText w:val="%1.%2.%3.%4.%5.%6.%7"/>
      <w:lvlJc w:val="left"/>
      <w:pPr>
        <w:tabs>
          <w:tab w:val="num" w:pos="1276"/>
        </w:tabs>
        <w:ind w:left="1276" w:hanging="1276"/>
      </w:pPr>
      <w:rPr>
        <w:rFonts w:ascii="Georgia" w:hAnsi="Georgia" w:hint="default"/>
        <w:b w:val="0"/>
        <w:i w:val="0"/>
        <w:sz w:val="21"/>
      </w:rPr>
    </w:lvl>
    <w:lvl w:ilvl="7">
      <w:start w:val="1"/>
      <w:numFmt w:val="decimal"/>
      <w:lvlText w:val="%1.%2.%3.%4.%5.%6.%7.%8"/>
      <w:lvlJc w:val="left"/>
      <w:pPr>
        <w:tabs>
          <w:tab w:val="num" w:pos="1418"/>
        </w:tabs>
        <w:ind w:left="1418" w:hanging="1418"/>
      </w:pPr>
      <w:rPr>
        <w:rFonts w:ascii="Georgia" w:hAnsi="Georgia" w:hint="default"/>
        <w:b w:val="0"/>
        <w:i w:val="0"/>
        <w:sz w:val="21"/>
      </w:rPr>
    </w:lvl>
    <w:lvl w:ilvl="8">
      <w:start w:val="1"/>
      <w:numFmt w:val="decimal"/>
      <w:lvlText w:val="%1.%2.%3.%4.%5.%6.%7.%8.%9"/>
      <w:lvlJc w:val="left"/>
      <w:pPr>
        <w:tabs>
          <w:tab w:val="num" w:pos="1559"/>
        </w:tabs>
        <w:ind w:left="1559" w:hanging="1559"/>
      </w:pPr>
      <w:rPr>
        <w:rFonts w:ascii="Georgia" w:hAnsi="Georgia" w:hint="default"/>
        <w:b w:val="0"/>
        <w:i w:val="0"/>
        <w:sz w:val="21"/>
      </w:rPr>
    </w:lvl>
  </w:abstractNum>
  <w:abstractNum w:abstractNumId="10" w15:restartNumberingAfterBreak="0">
    <w:nsid w:val="260F492D"/>
    <w:multiLevelType w:val="multilevel"/>
    <w:tmpl w:val="FAFE8112"/>
    <w:lvl w:ilvl="0">
      <w:start w:val="1"/>
      <w:numFmt w:val="bullet"/>
      <w:pStyle w:val="Opstilling-punkttegn"/>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11" w15:restartNumberingAfterBreak="0">
    <w:nsid w:val="362573E2"/>
    <w:multiLevelType w:val="multilevel"/>
    <w:tmpl w:val="64441010"/>
    <w:lvl w:ilvl="0">
      <w:start w:val="1"/>
      <w:numFmt w:val="decimal"/>
      <w:pStyle w:val="Opstilling-talellerbogst"/>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701" w:hanging="907"/>
      </w:pPr>
      <w:rPr>
        <w:rFonts w:hint="default"/>
      </w:rPr>
    </w:lvl>
    <w:lvl w:ilvl="3">
      <w:start w:val="1"/>
      <w:numFmt w:val="decimal"/>
      <w:lvlText w:val="%1.%2.%3.%4."/>
      <w:lvlJc w:val="left"/>
      <w:pPr>
        <w:ind w:left="1985" w:hanging="794"/>
      </w:pPr>
      <w:rPr>
        <w:rFonts w:hint="default"/>
      </w:rPr>
    </w:lvl>
    <w:lvl w:ilvl="4">
      <w:start w:val="1"/>
      <w:numFmt w:val="decimal"/>
      <w:lvlText w:val="%1.%2.%3.%4.%5."/>
      <w:lvlJc w:val="left"/>
      <w:pPr>
        <w:ind w:left="2098" w:hanging="907"/>
      </w:pPr>
      <w:rPr>
        <w:rFonts w:hint="default"/>
      </w:rPr>
    </w:lvl>
    <w:lvl w:ilvl="5">
      <w:start w:val="1"/>
      <w:numFmt w:val="decimal"/>
      <w:lvlText w:val="%1.%2.%3.%4.%5.%6."/>
      <w:lvlJc w:val="left"/>
      <w:pPr>
        <w:ind w:left="2268" w:hanging="1077"/>
      </w:pPr>
      <w:rPr>
        <w:rFonts w:hint="default"/>
      </w:rPr>
    </w:lvl>
    <w:lvl w:ilvl="6">
      <w:start w:val="1"/>
      <w:numFmt w:val="decimal"/>
      <w:lvlText w:val="%1.%2.%3.%4.%5.%6.%7."/>
      <w:lvlJc w:val="left"/>
      <w:pPr>
        <w:ind w:left="2552" w:hanging="1361"/>
      </w:pPr>
      <w:rPr>
        <w:rFonts w:hint="default"/>
      </w:rPr>
    </w:lvl>
    <w:lvl w:ilvl="7">
      <w:start w:val="1"/>
      <w:numFmt w:val="decimal"/>
      <w:lvlText w:val="%1.%2.%3.%4.%5.%6.%7.%8."/>
      <w:lvlJc w:val="left"/>
      <w:pPr>
        <w:ind w:left="2835" w:hanging="1644"/>
      </w:pPr>
      <w:rPr>
        <w:rFonts w:hint="default"/>
      </w:rPr>
    </w:lvl>
    <w:lvl w:ilvl="8">
      <w:start w:val="1"/>
      <w:numFmt w:val="decimal"/>
      <w:lvlText w:val="%1.%2.%3.%4.%5.%6.%7.%8.%9."/>
      <w:lvlJc w:val="left"/>
      <w:pPr>
        <w:ind w:left="3119" w:hanging="1928"/>
      </w:pPr>
      <w:rPr>
        <w:rFonts w:hint="default"/>
      </w:rPr>
    </w:lvl>
  </w:abstractNum>
  <w:abstractNum w:abstractNumId="12" w15:restartNumberingAfterBreak="0">
    <w:nsid w:val="3B49235C"/>
    <w:multiLevelType w:val="multilevel"/>
    <w:tmpl w:val="0406001D"/>
    <w:name w:val="Heading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883DD6"/>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EFA3F5F"/>
    <w:multiLevelType w:val="multilevel"/>
    <w:tmpl w:val="0406001D"/>
    <w:name w:val="Heading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85350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5"/>
  </w:num>
  <w:num w:numId="10">
    <w:abstractNumId w:val="13"/>
  </w:num>
  <w:num w:numId="11">
    <w:abstractNumId w:val="10"/>
  </w:num>
  <w:num w:numId="12">
    <w:abstractNumId w:val="11"/>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284"/>
  <w:doNotHyphenateCaps/>
  <w:drawingGridHorizontalSpacing w:val="105"/>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88192E"/>
    <w:rsid w:val="0000269B"/>
    <w:rsid w:val="000B0AFB"/>
    <w:rsid w:val="00130A75"/>
    <w:rsid w:val="00300752"/>
    <w:rsid w:val="004C7322"/>
    <w:rsid w:val="004C7A93"/>
    <w:rsid w:val="00557883"/>
    <w:rsid w:val="005B55D6"/>
    <w:rsid w:val="00640B67"/>
    <w:rsid w:val="006578C5"/>
    <w:rsid w:val="006815A6"/>
    <w:rsid w:val="0080751B"/>
    <w:rsid w:val="008550C2"/>
    <w:rsid w:val="00856EC5"/>
    <w:rsid w:val="008A08F0"/>
    <w:rsid w:val="00900698"/>
    <w:rsid w:val="00960175"/>
    <w:rsid w:val="009853A7"/>
    <w:rsid w:val="00987ABC"/>
    <w:rsid w:val="009F3C60"/>
    <w:rsid w:val="00A6140F"/>
    <w:rsid w:val="00AA6E85"/>
    <w:rsid w:val="00B131F1"/>
    <w:rsid w:val="00C71554"/>
    <w:rsid w:val="00C944C5"/>
    <w:rsid w:val="00D57BD6"/>
    <w:rsid w:val="00DA03C3"/>
    <w:rsid w:val="00DB46C8"/>
    <w:rsid w:val="00E255CF"/>
    <w:rsid w:val="00E932DE"/>
    <w:rsid w:val="00EC7991"/>
    <w:rsid w:val="00EF30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ECD7E7"/>
  <w15:chartTrackingRefBased/>
  <w15:docId w15:val="{01EF5567-EE6F-4E2C-B71C-F04869B8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7A"/>
    <w:pPr>
      <w:spacing w:line="280" w:lineRule="atLeast"/>
    </w:pPr>
    <w:rPr>
      <w:sz w:val="21"/>
      <w:szCs w:val="21"/>
      <w:lang w:bidi="en-US"/>
    </w:rPr>
  </w:style>
  <w:style w:type="paragraph" w:styleId="Overskrift1">
    <w:name w:val="heading 1"/>
    <w:basedOn w:val="Normal"/>
    <w:next w:val="Normal"/>
    <w:qFormat/>
    <w:rsid w:val="0082513C"/>
    <w:pPr>
      <w:pBdr>
        <w:top w:val="single" w:sz="4" w:space="3" w:color="auto"/>
        <w:bottom w:val="single" w:sz="4" w:space="5" w:color="auto"/>
      </w:pBdr>
      <w:spacing w:after="200"/>
      <w:outlineLvl w:val="0"/>
    </w:pPr>
    <w:rPr>
      <w:rFonts w:cs="Arial"/>
      <w:b/>
      <w:bCs/>
      <w:szCs w:val="32"/>
    </w:rPr>
  </w:style>
  <w:style w:type="paragraph" w:styleId="Overskrift2">
    <w:name w:val="heading 2"/>
    <w:basedOn w:val="Normal"/>
    <w:next w:val="Normal"/>
    <w:qFormat/>
    <w:rsid w:val="00872678"/>
    <w:pPr>
      <w:outlineLvl w:val="1"/>
    </w:pPr>
    <w:rPr>
      <w:rFonts w:cs="Arial"/>
      <w:bCs/>
      <w:i/>
      <w:iCs/>
      <w:szCs w:val="28"/>
    </w:rPr>
  </w:style>
  <w:style w:type="paragraph" w:styleId="Overskrift3">
    <w:name w:val="heading 3"/>
    <w:basedOn w:val="Normal"/>
    <w:next w:val="Normal"/>
    <w:qFormat/>
    <w:rsid w:val="00872678"/>
    <w:pPr>
      <w:outlineLvl w:val="2"/>
    </w:pPr>
    <w:rPr>
      <w:rFonts w:cs="Arial"/>
      <w:bCs/>
      <w:szCs w:val="26"/>
    </w:rPr>
  </w:style>
  <w:style w:type="paragraph" w:styleId="Overskrift4">
    <w:name w:val="heading 4"/>
    <w:basedOn w:val="Normal"/>
    <w:next w:val="Normal"/>
    <w:qFormat/>
    <w:rsid w:val="00790C37"/>
    <w:pPr>
      <w:keepNext/>
      <w:outlineLvl w:val="3"/>
    </w:pPr>
    <w:rPr>
      <w:bCs/>
      <w:i/>
      <w:szCs w:val="28"/>
    </w:rPr>
  </w:style>
  <w:style w:type="paragraph" w:styleId="Overskrift5">
    <w:name w:val="heading 5"/>
    <w:basedOn w:val="Normal"/>
    <w:next w:val="Normal"/>
    <w:qFormat/>
    <w:rsid w:val="00790C37"/>
    <w:pPr>
      <w:outlineLvl w:val="4"/>
    </w:pPr>
    <w:rPr>
      <w:bCs/>
      <w:iCs/>
      <w:szCs w:val="26"/>
    </w:rPr>
  </w:style>
  <w:style w:type="paragraph" w:styleId="Overskrift6">
    <w:name w:val="heading 6"/>
    <w:basedOn w:val="Normal"/>
    <w:next w:val="Normal"/>
    <w:qFormat/>
    <w:rsid w:val="00790C37"/>
    <w:pPr>
      <w:outlineLvl w:val="5"/>
    </w:pPr>
    <w:rPr>
      <w:bCs/>
      <w:szCs w:val="22"/>
    </w:rPr>
  </w:style>
  <w:style w:type="paragraph" w:styleId="Overskrift7">
    <w:name w:val="heading 7"/>
    <w:basedOn w:val="Normal"/>
    <w:next w:val="Normal"/>
    <w:qFormat/>
    <w:rsid w:val="00790C37"/>
    <w:pPr>
      <w:outlineLvl w:val="6"/>
    </w:pPr>
  </w:style>
  <w:style w:type="paragraph" w:styleId="Overskrift8">
    <w:name w:val="heading 8"/>
    <w:basedOn w:val="Normal"/>
    <w:next w:val="Normal"/>
    <w:qFormat/>
    <w:rsid w:val="00790C37"/>
    <w:pPr>
      <w:outlineLvl w:val="7"/>
    </w:pPr>
    <w:rPr>
      <w:iCs/>
    </w:rPr>
  </w:style>
  <w:style w:type="paragraph" w:styleId="Overskrift9">
    <w:name w:val="heading 9"/>
    <w:basedOn w:val="Normal"/>
    <w:next w:val="Normal"/>
    <w:qFormat/>
    <w:rsid w:val="00790C37"/>
    <w:pPr>
      <w:outlineLvl w:val="8"/>
    </w:pPr>
    <w:rPr>
      <w:rFonts w:cs="Arial"/>
      <w:szCs w:val="2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Bloktekst">
    <w:name w:val="Block Text"/>
    <w:basedOn w:val="Normal"/>
    <w:semiHidden/>
    <w:rsid w:val="00D70FDC"/>
    <w:pPr>
      <w:spacing w:after="120"/>
      <w:ind w:left="1440" w:right="1440"/>
    </w:pPr>
  </w:style>
  <w:style w:type="paragraph" w:styleId="Brdtekst">
    <w:name w:val="Body Text"/>
    <w:basedOn w:val="Normal"/>
    <w:semiHidden/>
    <w:rsid w:val="00D70FDC"/>
    <w:pPr>
      <w:spacing w:after="120"/>
    </w:pPr>
  </w:style>
  <w:style w:type="paragraph" w:styleId="Brdtekst2">
    <w:name w:val="Body Text 2"/>
    <w:basedOn w:val="Normal"/>
    <w:semiHidden/>
    <w:rsid w:val="00D70FDC"/>
    <w:pPr>
      <w:spacing w:after="120" w:line="480" w:lineRule="auto"/>
    </w:pPr>
  </w:style>
  <w:style w:type="paragraph" w:styleId="Brdtekst3">
    <w:name w:val="Body Text 3"/>
    <w:basedOn w:val="Normal"/>
    <w:semiHidden/>
    <w:rsid w:val="00D70FDC"/>
    <w:pPr>
      <w:spacing w:after="120"/>
    </w:pPr>
    <w:rPr>
      <w:sz w:val="16"/>
      <w:szCs w:val="16"/>
    </w:rPr>
  </w:style>
  <w:style w:type="paragraph" w:styleId="Brdtekst-frstelinjeindrykning1">
    <w:name w:val="Body Text First Indent"/>
    <w:basedOn w:val="Brdtekst"/>
    <w:semiHidden/>
    <w:rsid w:val="00D70FDC"/>
    <w:pPr>
      <w:ind w:firstLine="210"/>
    </w:pPr>
  </w:style>
  <w:style w:type="paragraph" w:styleId="Brdtekstindrykning">
    <w:name w:val="Body Text Indent"/>
    <w:basedOn w:val="Normal"/>
    <w:semiHidden/>
    <w:rsid w:val="00D70FDC"/>
    <w:pPr>
      <w:spacing w:after="120"/>
      <w:ind w:left="283"/>
    </w:pPr>
  </w:style>
  <w:style w:type="paragraph" w:styleId="Brdtekst-frstelinjeindrykning2">
    <w:name w:val="Body Text First Indent 2"/>
    <w:basedOn w:val="Brdtekstindrykning"/>
    <w:semiHidden/>
    <w:rsid w:val="00D70FDC"/>
    <w:pPr>
      <w:ind w:firstLine="210"/>
    </w:pPr>
  </w:style>
  <w:style w:type="paragraph" w:styleId="Brdtekstindrykning2">
    <w:name w:val="Body Text Indent 2"/>
    <w:basedOn w:val="Normal"/>
    <w:semiHidden/>
    <w:rsid w:val="00D70FDC"/>
    <w:pPr>
      <w:spacing w:after="120" w:line="480" w:lineRule="auto"/>
      <w:ind w:left="283"/>
    </w:pPr>
  </w:style>
  <w:style w:type="paragraph" w:styleId="Brdtekstindrykning3">
    <w:name w:val="Body Text Indent 3"/>
    <w:basedOn w:val="Normal"/>
    <w:semiHidden/>
    <w:rsid w:val="00D70FDC"/>
    <w:pPr>
      <w:spacing w:after="120"/>
      <w:ind w:left="283"/>
    </w:pPr>
    <w:rPr>
      <w:sz w:val="16"/>
      <w:szCs w:val="16"/>
    </w:rPr>
  </w:style>
  <w:style w:type="paragraph" w:styleId="Billedtekst">
    <w:name w:val="caption"/>
    <w:basedOn w:val="Normal"/>
    <w:next w:val="Normal"/>
    <w:qFormat/>
    <w:rsid w:val="00D70FDC"/>
    <w:rPr>
      <w:b/>
      <w:bCs/>
      <w:sz w:val="16"/>
      <w:szCs w:val="20"/>
    </w:rPr>
  </w:style>
  <w:style w:type="paragraph" w:styleId="Sluthilsen">
    <w:name w:val="Closing"/>
    <w:basedOn w:val="Normal"/>
    <w:semiHidden/>
    <w:rsid w:val="00D70FDC"/>
    <w:pPr>
      <w:ind w:left="4252"/>
    </w:pPr>
  </w:style>
  <w:style w:type="paragraph" w:styleId="Dato">
    <w:name w:val="Date"/>
    <w:basedOn w:val="Normal"/>
    <w:next w:val="Normal"/>
    <w:semiHidden/>
    <w:rsid w:val="00D70FDC"/>
  </w:style>
  <w:style w:type="paragraph" w:styleId="Mailsignatur">
    <w:name w:val="E-mail Signature"/>
    <w:basedOn w:val="Normal"/>
    <w:semiHidden/>
    <w:rsid w:val="00D70FDC"/>
  </w:style>
  <w:style w:type="character" w:styleId="Fremhv">
    <w:name w:val="Emphasis"/>
    <w:qFormat/>
    <w:rsid w:val="00D70FDC"/>
    <w:rPr>
      <w:i/>
    </w:rPr>
  </w:style>
  <w:style w:type="character" w:styleId="Slutnotehenvisning">
    <w:name w:val="endnote reference"/>
    <w:semiHidden/>
    <w:rsid w:val="00D70FDC"/>
    <w:rPr>
      <w:rFonts w:ascii="AU Passata" w:hAnsi="AU Passata"/>
      <w:color w:val="87888A"/>
      <w:sz w:val="14"/>
      <w:vertAlign w:val="superscript"/>
    </w:rPr>
  </w:style>
  <w:style w:type="paragraph" w:styleId="Slutnotetekst">
    <w:name w:val="endnote text"/>
    <w:basedOn w:val="Normal"/>
    <w:semiHidden/>
    <w:rsid w:val="00D70FDC"/>
    <w:pPr>
      <w:spacing w:line="180" w:lineRule="atLeast"/>
    </w:pPr>
    <w:rPr>
      <w:rFonts w:ascii="AU Passata" w:hAnsi="AU Passata"/>
      <w:color w:val="87888A"/>
      <w:spacing w:val="10"/>
      <w:sz w:val="14"/>
      <w:szCs w:val="20"/>
    </w:rPr>
  </w:style>
  <w:style w:type="paragraph" w:styleId="Modtageradresse">
    <w:name w:val="envelope address"/>
    <w:basedOn w:val="Normal"/>
    <w:semiHidden/>
    <w:rsid w:val="00D70FDC"/>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semiHidden/>
    <w:rsid w:val="00D70FDC"/>
    <w:rPr>
      <w:rFonts w:ascii="Arial" w:hAnsi="Arial" w:cs="Arial"/>
      <w:szCs w:val="20"/>
    </w:rPr>
  </w:style>
  <w:style w:type="character" w:styleId="Fodnotehenvisning">
    <w:name w:val="footnote reference"/>
    <w:semiHidden/>
    <w:rsid w:val="00D70FDC"/>
    <w:rPr>
      <w:rFonts w:ascii="AU Passata" w:hAnsi="AU Passata"/>
      <w:color w:val="87888A"/>
      <w:sz w:val="14"/>
      <w:vertAlign w:val="superscript"/>
    </w:rPr>
  </w:style>
  <w:style w:type="paragraph" w:styleId="Fodnotetekst">
    <w:name w:val="footnote text"/>
    <w:basedOn w:val="Normal"/>
    <w:semiHidden/>
    <w:rsid w:val="00D70FDC"/>
    <w:pPr>
      <w:spacing w:line="180" w:lineRule="atLeast"/>
    </w:pPr>
    <w:rPr>
      <w:rFonts w:ascii="AU Passata" w:hAnsi="AU Passata"/>
      <w:color w:val="87888A"/>
      <w:spacing w:val="10"/>
      <w:sz w:val="14"/>
      <w:szCs w:val="20"/>
    </w:rPr>
  </w:style>
  <w:style w:type="character" w:styleId="HTML-akronym">
    <w:name w:val="HTML Acronym"/>
    <w:semiHidden/>
    <w:rsid w:val="00D70FDC"/>
    <w:rPr>
      <w:rFonts w:cs="Times New Roman"/>
    </w:rPr>
  </w:style>
  <w:style w:type="paragraph" w:styleId="HTML-adresse">
    <w:name w:val="HTML Address"/>
    <w:basedOn w:val="Normal"/>
    <w:semiHidden/>
    <w:rsid w:val="00D70FDC"/>
    <w:rPr>
      <w:i/>
      <w:iCs/>
    </w:rPr>
  </w:style>
  <w:style w:type="character" w:styleId="HTML-citat">
    <w:name w:val="HTML Cite"/>
    <w:semiHidden/>
    <w:rsid w:val="00D70FDC"/>
    <w:rPr>
      <w:i/>
    </w:rPr>
  </w:style>
  <w:style w:type="character" w:styleId="HTML-kode">
    <w:name w:val="HTML Code"/>
    <w:semiHidden/>
    <w:rsid w:val="00D70FDC"/>
    <w:rPr>
      <w:rFonts w:ascii="Courier New" w:hAnsi="Courier New"/>
      <w:sz w:val="20"/>
    </w:rPr>
  </w:style>
  <w:style w:type="character" w:styleId="HTML-definition">
    <w:name w:val="HTML Definition"/>
    <w:semiHidden/>
    <w:rsid w:val="00D70FDC"/>
    <w:rPr>
      <w:i/>
    </w:rPr>
  </w:style>
  <w:style w:type="character" w:styleId="HTML-tastatur">
    <w:name w:val="HTML Keyboard"/>
    <w:semiHidden/>
    <w:rsid w:val="00D70FDC"/>
    <w:rPr>
      <w:rFonts w:ascii="Courier New" w:hAnsi="Courier New"/>
      <w:sz w:val="20"/>
    </w:rPr>
  </w:style>
  <w:style w:type="paragraph" w:styleId="FormateretHTML">
    <w:name w:val="HTML Preformatted"/>
    <w:basedOn w:val="Normal"/>
    <w:semiHidden/>
    <w:rsid w:val="00D70FDC"/>
    <w:rPr>
      <w:rFonts w:ascii="Courier New" w:hAnsi="Courier New" w:cs="Courier New"/>
      <w:szCs w:val="20"/>
    </w:rPr>
  </w:style>
  <w:style w:type="character" w:styleId="HTML-eksempel">
    <w:name w:val="HTML Sample"/>
    <w:semiHidden/>
    <w:rsid w:val="00D70FDC"/>
    <w:rPr>
      <w:rFonts w:ascii="Courier New" w:hAnsi="Courier New"/>
    </w:rPr>
  </w:style>
  <w:style w:type="character" w:styleId="HTML-skrivemaskine">
    <w:name w:val="HTML Typewriter"/>
    <w:semiHidden/>
    <w:rsid w:val="00D70FDC"/>
    <w:rPr>
      <w:rFonts w:ascii="Courier New" w:hAnsi="Courier New"/>
      <w:sz w:val="20"/>
    </w:rPr>
  </w:style>
  <w:style w:type="character" w:styleId="HTML-variabel">
    <w:name w:val="HTML Variable"/>
    <w:semiHidden/>
    <w:rsid w:val="00D70FDC"/>
    <w:rPr>
      <w:i/>
    </w:rPr>
  </w:style>
  <w:style w:type="character" w:styleId="Linjenummer">
    <w:name w:val="line number"/>
    <w:semiHidden/>
    <w:rsid w:val="00D70FDC"/>
    <w:rPr>
      <w:rFonts w:cs="Times New Roman"/>
    </w:rPr>
  </w:style>
  <w:style w:type="paragraph" w:styleId="Liste">
    <w:name w:val="List"/>
    <w:basedOn w:val="Normal"/>
    <w:semiHidden/>
    <w:rsid w:val="00D70FDC"/>
    <w:pPr>
      <w:ind w:left="283" w:hanging="283"/>
    </w:pPr>
  </w:style>
  <w:style w:type="paragraph" w:styleId="Liste2">
    <w:name w:val="List 2"/>
    <w:basedOn w:val="Normal"/>
    <w:semiHidden/>
    <w:rsid w:val="00D70FDC"/>
    <w:pPr>
      <w:ind w:left="566" w:hanging="283"/>
    </w:pPr>
  </w:style>
  <w:style w:type="paragraph" w:styleId="Liste3">
    <w:name w:val="List 3"/>
    <w:basedOn w:val="Normal"/>
    <w:semiHidden/>
    <w:rsid w:val="00D70FDC"/>
    <w:pPr>
      <w:ind w:left="849" w:hanging="283"/>
    </w:pPr>
  </w:style>
  <w:style w:type="paragraph" w:styleId="Liste4">
    <w:name w:val="List 4"/>
    <w:basedOn w:val="Normal"/>
    <w:semiHidden/>
    <w:rsid w:val="00D70FDC"/>
    <w:pPr>
      <w:ind w:left="1132" w:hanging="283"/>
    </w:pPr>
  </w:style>
  <w:style w:type="paragraph" w:styleId="Liste5">
    <w:name w:val="List 5"/>
    <w:basedOn w:val="Normal"/>
    <w:semiHidden/>
    <w:rsid w:val="00D70FDC"/>
    <w:pPr>
      <w:ind w:left="1415" w:hanging="283"/>
    </w:pPr>
  </w:style>
  <w:style w:type="paragraph" w:styleId="Opstilling-punkttegn">
    <w:name w:val="List Bullet"/>
    <w:basedOn w:val="Normal"/>
    <w:rsid w:val="00175BE3"/>
    <w:pPr>
      <w:numPr>
        <w:numId w:val="11"/>
      </w:numPr>
    </w:pPr>
  </w:style>
  <w:style w:type="paragraph" w:styleId="Opstilling-punkttegn2">
    <w:name w:val="List Bullet 2"/>
    <w:basedOn w:val="Normal"/>
    <w:semiHidden/>
    <w:rsid w:val="00D70FDC"/>
    <w:pPr>
      <w:numPr>
        <w:numId w:val="1"/>
      </w:numPr>
    </w:pPr>
  </w:style>
  <w:style w:type="paragraph" w:styleId="Opstilling-punkttegn3">
    <w:name w:val="List Bullet 3"/>
    <w:basedOn w:val="Normal"/>
    <w:semiHidden/>
    <w:rsid w:val="00D70FDC"/>
    <w:pPr>
      <w:numPr>
        <w:numId w:val="2"/>
      </w:numPr>
    </w:pPr>
  </w:style>
  <w:style w:type="paragraph" w:styleId="Opstilling-punkttegn4">
    <w:name w:val="List Bullet 4"/>
    <w:basedOn w:val="Normal"/>
    <w:semiHidden/>
    <w:rsid w:val="00D70FDC"/>
    <w:pPr>
      <w:numPr>
        <w:numId w:val="3"/>
      </w:numPr>
    </w:pPr>
  </w:style>
  <w:style w:type="paragraph" w:styleId="Opstilling-punkttegn5">
    <w:name w:val="List Bullet 5"/>
    <w:basedOn w:val="Normal"/>
    <w:semiHidden/>
    <w:rsid w:val="00D70FDC"/>
    <w:pPr>
      <w:numPr>
        <w:numId w:val="4"/>
      </w:numPr>
    </w:pPr>
  </w:style>
  <w:style w:type="paragraph" w:styleId="Opstilling-forts">
    <w:name w:val="List Continue"/>
    <w:basedOn w:val="Normal"/>
    <w:semiHidden/>
    <w:rsid w:val="00D70FDC"/>
    <w:pPr>
      <w:spacing w:after="120"/>
      <w:ind w:left="283"/>
    </w:pPr>
  </w:style>
  <w:style w:type="paragraph" w:styleId="Opstilling-forts2">
    <w:name w:val="List Continue 2"/>
    <w:basedOn w:val="Normal"/>
    <w:semiHidden/>
    <w:rsid w:val="00D70FDC"/>
    <w:pPr>
      <w:spacing w:after="120"/>
      <w:ind w:left="566"/>
    </w:pPr>
  </w:style>
  <w:style w:type="paragraph" w:styleId="Opstilling-forts3">
    <w:name w:val="List Continue 3"/>
    <w:basedOn w:val="Normal"/>
    <w:semiHidden/>
    <w:rsid w:val="00D70FDC"/>
    <w:pPr>
      <w:spacing w:after="120"/>
      <w:ind w:left="849"/>
    </w:pPr>
  </w:style>
  <w:style w:type="paragraph" w:styleId="Opstilling-forts4">
    <w:name w:val="List Continue 4"/>
    <w:basedOn w:val="Normal"/>
    <w:semiHidden/>
    <w:rsid w:val="00D70FDC"/>
    <w:pPr>
      <w:spacing w:after="120"/>
      <w:ind w:left="1132"/>
    </w:pPr>
  </w:style>
  <w:style w:type="paragraph" w:styleId="Opstilling-forts5">
    <w:name w:val="List Continue 5"/>
    <w:basedOn w:val="Normal"/>
    <w:semiHidden/>
    <w:rsid w:val="00D70FDC"/>
    <w:pPr>
      <w:spacing w:after="120"/>
      <w:ind w:left="1415"/>
    </w:pPr>
  </w:style>
  <w:style w:type="paragraph" w:styleId="Opstilling-talellerbogst">
    <w:name w:val="List Number"/>
    <w:basedOn w:val="Normal"/>
    <w:rsid w:val="00175BE3"/>
    <w:pPr>
      <w:numPr>
        <w:numId w:val="12"/>
      </w:numPr>
    </w:pPr>
  </w:style>
  <w:style w:type="paragraph" w:styleId="Opstilling-talellerbogst2">
    <w:name w:val="List Number 2"/>
    <w:basedOn w:val="Normal"/>
    <w:semiHidden/>
    <w:rsid w:val="00D70FDC"/>
    <w:pPr>
      <w:numPr>
        <w:numId w:val="5"/>
      </w:numPr>
    </w:pPr>
  </w:style>
  <w:style w:type="paragraph" w:styleId="Opstilling-talellerbogst3">
    <w:name w:val="List Number 3"/>
    <w:basedOn w:val="Normal"/>
    <w:semiHidden/>
    <w:rsid w:val="00D70FDC"/>
    <w:pPr>
      <w:numPr>
        <w:numId w:val="6"/>
      </w:numPr>
    </w:pPr>
  </w:style>
  <w:style w:type="paragraph" w:styleId="Opstilling-talellerbogst4">
    <w:name w:val="List Number 4"/>
    <w:basedOn w:val="Normal"/>
    <w:semiHidden/>
    <w:rsid w:val="00D70FDC"/>
    <w:pPr>
      <w:numPr>
        <w:numId w:val="7"/>
      </w:numPr>
    </w:pPr>
  </w:style>
  <w:style w:type="paragraph" w:styleId="Opstilling-talellerbogst5">
    <w:name w:val="List Number 5"/>
    <w:basedOn w:val="Normal"/>
    <w:semiHidden/>
    <w:rsid w:val="00D70FDC"/>
    <w:pPr>
      <w:numPr>
        <w:numId w:val="8"/>
      </w:numPr>
    </w:pPr>
  </w:style>
  <w:style w:type="paragraph" w:styleId="Brevhoved">
    <w:name w:val="Message Header"/>
    <w:basedOn w:val="Normal"/>
    <w:semiHidden/>
    <w:rsid w:val="00D70F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D70FDC"/>
    <w:rPr>
      <w:rFonts w:ascii="Times New Roman" w:hAnsi="Times New Roman"/>
      <w:sz w:val="24"/>
    </w:rPr>
  </w:style>
  <w:style w:type="paragraph" w:styleId="Normalindrykning">
    <w:name w:val="Normal Indent"/>
    <w:basedOn w:val="Normal"/>
    <w:semiHidden/>
    <w:rsid w:val="00D70FDC"/>
    <w:pPr>
      <w:ind w:left="1304"/>
    </w:pPr>
  </w:style>
  <w:style w:type="paragraph" w:styleId="Noteoverskrift">
    <w:name w:val="Note Heading"/>
    <w:basedOn w:val="Normal"/>
    <w:next w:val="Normal"/>
    <w:semiHidden/>
    <w:rsid w:val="00D70FDC"/>
  </w:style>
  <w:style w:type="paragraph" w:styleId="Almindeligtekst">
    <w:name w:val="Plain Text"/>
    <w:basedOn w:val="Normal"/>
    <w:semiHidden/>
    <w:rsid w:val="00D70FDC"/>
    <w:rPr>
      <w:rFonts w:ascii="Courier New" w:hAnsi="Courier New" w:cs="Courier New"/>
      <w:szCs w:val="20"/>
    </w:rPr>
  </w:style>
  <w:style w:type="paragraph" w:styleId="Starthilsen">
    <w:name w:val="Salutation"/>
    <w:basedOn w:val="Normal"/>
    <w:next w:val="Normal"/>
    <w:semiHidden/>
    <w:rsid w:val="00175BE3"/>
  </w:style>
  <w:style w:type="paragraph" w:styleId="Underskrift">
    <w:name w:val="Signature"/>
    <w:basedOn w:val="Normal"/>
    <w:semiHidden/>
    <w:rsid w:val="00175BE3"/>
    <w:pPr>
      <w:ind w:left="4252"/>
    </w:pPr>
  </w:style>
  <w:style w:type="character" w:styleId="Strk">
    <w:name w:val="Strong"/>
    <w:qFormat/>
    <w:rsid w:val="00175BE3"/>
    <w:rPr>
      <w:b/>
    </w:rPr>
  </w:style>
  <w:style w:type="paragraph" w:styleId="Undertitel">
    <w:name w:val="Subtitle"/>
    <w:basedOn w:val="Normal"/>
    <w:qFormat/>
    <w:rsid w:val="00175BE3"/>
    <w:pPr>
      <w:spacing w:after="60"/>
      <w:jc w:val="center"/>
      <w:outlineLvl w:val="1"/>
    </w:pPr>
    <w:rPr>
      <w:rFonts w:ascii="Arial" w:hAnsi="Arial" w:cs="Arial"/>
      <w:sz w:val="24"/>
    </w:rPr>
  </w:style>
  <w:style w:type="table" w:styleId="Tabel-3D-effekter1">
    <w:name w:val="Table 3D effects 1"/>
    <w:basedOn w:val="Tabel-Normal"/>
    <w:semiHidden/>
    <w:rsid w:val="00D70FDC"/>
    <w:rPr>
      <w:lang w:eastAsia="en-US" w:bidi="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D70FDC"/>
    <w:rPr>
      <w:lang w:eastAsia="en-US" w:bidi="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3D-effekter3">
    <w:name w:val="Table 3D effects 3"/>
    <w:basedOn w:val="Tabel-Normal"/>
    <w:semiHidden/>
    <w:rsid w:val="00D70FDC"/>
    <w:rPr>
      <w:lang w:eastAsia="en-US" w:bidi="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lassisk1">
    <w:name w:val="Table Classic 1"/>
    <w:basedOn w:val="Tabel-Normal"/>
    <w:semiHidden/>
    <w:rsid w:val="00D70FDC"/>
    <w:rPr>
      <w:lang w:eastAsia="en-US" w:bidi="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lassisk2">
    <w:name w:val="Table Classic 2"/>
    <w:basedOn w:val="Tabel-Normal"/>
    <w:semiHidden/>
    <w:rsid w:val="00D70FDC"/>
    <w:rPr>
      <w:lang w:eastAsia="en-US" w:bidi="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D70FDC"/>
    <w:rPr>
      <w:color w:val="000080"/>
      <w:lang w:eastAsia="en-US"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70FDC"/>
    <w:rPr>
      <w:lang w:eastAsia="en-US" w:bidi="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70FDC"/>
    <w:rPr>
      <w:color w:val="FFFFFF"/>
      <w:lang w:eastAsia="en-US"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70FDC"/>
    <w:rPr>
      <w:lang w:eastAsia="en-US" w:bidi="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70FDC"/>
    <w:rPr>
      <w:lang w:eastAsia="en-US"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D70FDC"/>
    <w:rPr>
      <w:b/>
      <w:bCs/>
      <w:lang w:eastAsia="en-US"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Spalter2">
    <w:name w:val="Table Columns 2"/>
    <w:basedOn w:val="Tabel-Normal"/>
    <w:semiHidden/>
    <w:rsid w:val="00D70FDC"/>
    <w:rPr>
      <w:b/>
      <w:bCs/>
      <w:lang w:eastAsia="en-US" w:bidi="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Spalter3">
    <w:name w:val="Table Columns 3"/>
    <w:basedOn w:val="Tabel-Normal"/>
    <w:semiHidden/>
    <w:rsid w:val="00D70FDC"/>
    <w:rPr>
      <w:b/>
      <w:bCs/>
      <w:lang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Spalter4">
    <w:name w:val="Table Columns 4"/>
    <w:basedOn w:val="Tabel-Normal"/>
    <w:semiHidden/>
    <w:rsid w:val="00D70FDC"/>
    <w:rPr>
      <w:lang w:eastAsia="en-US" w:bidi="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Spalter5">
    <w:name w:val="Table Columns 5"/>
    <w:basedOn w:val="Tabel-Normal"/>
    <w:semiHidden/>
    <w:rsid w:val="00D70FDC"/>
    <w:rPr>
      <w:lang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Moderne">
    <w:name w:val="Table Contemporary"/>
    <w:basedOn w:val="Tabel-Normal"/>
    <w:semiHidden/>
    <w:rsid w:val="00D70FDC"/>
    <w:rPr>
      <w:lang w:eastAsia="en-US" w:bidi="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D70FDC"/>
    <w:rPr>
      <w:lang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Gitter1">
    <w:name w:val="Table Grid 1"/>
    <w:basedOn w:val="Tabel-Normal"/>
    <w:semiHidden/>
    <w:rsid w:val="00D70FDC"/>
    <w:rPr>
      <w:lang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Gitter2">
    <w:name w:val="Table Grid 2"/>
    <w:basedOn w:val="Tabel-Normal"/>
    <w:semiHidden/>
    <w:rsid w:val="00D70FDC"/>
    <w:rPr>
      <w:lang w:eastAsia="en-US" w:bidi="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Gitter3">
    <w:name w:val="Table Grid 3"/>
    <w:basedOn w:val="Tabel-Normal"/>
    <w:semiHidden/>
    <w:rsid w:val="00D70FDC"/>
    <w:rPr>
      <w:lang w:eastAsia="en-US" w:bidi="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Gitter4">
    <w:name w:val="Table Grid 4"/>
    <w:basedOn w:val="Tabel-Normal"/>
    <w:semiHidden/>
    <w:rsid w:val="00D70FDC"/>
    <w:rPr>
      <w:lang w:eastAsia="en-US" w:bidi="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70FDC"/>
    <w:rPr>
      <w:lang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Gitter6">
    <w:name w:val="Table Grid 6"/>
    <w:basedOn w:val="Tabel-Normal"/>
    <w:semiHidden/>
    <w:rsid w:val="00D70FDC"/>
    <w:rPr>
      <w:lang w:eastAsia="en-US"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Gitter7">
    <w:name w:val="Table Grid 7"/>
    <w:basedOn w:val="Tabel-Normal"/>
    <w:semiHidden/>
    <w:rsid w:val="00D70FDC"/>
    <w:rPr>
      <w:b/>
      <w:bCs/>
      <w:lang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Gitter8">
    <w:name w:val="Table Grid 8"/>
    <w:basedOn w:val="Tabel-Normal"/>
    <w:semiHidden/>
    <w:rsid w:val="00D70FDC"/>
    <w:rPr>
      <w:lang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70FDC"/>
    <w:rPr>
      <w:lang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2">
    <w:name w:val="Table List 2"/>
    <w:basedOn w:val="Tabel-Normal"/>
    <w:semiHidden/>
    <w:rsid w:val="00D70FDC"/>
    <w:rPr>
      <w:lang w:eastAsia="en-US" w:bidi="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3">
    <w:name w:val="Table List 3"/>
    <w:basedOn w:val="Tabel-Normal"/>
    <w:semiHidden/>
    <w:rsid w:val="00D70FDC"/>
    <w:rPr>
      <w:lang w:eastAsia="en-US" w:bidi="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70FDC"/>
    <w:rPr>
      <w:lang w:eastAsia="en-US"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70FDC"/>
    <w:rPr>
      <w:lang w:eastAsia="en-US" w:bidi="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e6">
    <w:name w:val="Table List 6"/>
    <w:basedOn w:val="Tabel-Normal"/>
    <w:semiHidden/>
    <w:rsid w:val="00D70FDC"/>
    <w:rPr>
      <w:lang w:eastAsia="en-US"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D70FDC"/>
    <w:rPr>
      <w:lang w:eastAsia="en-US"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70FDC"/>
    <w:rPr>
      <w:lang w:eastAsia="en-US"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70FDC"/>
    <w:rPr>
      <w:lang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70FDC"/>
    <w:rPr>
      <w:lang w:eastAsia="en-US" w:bidi="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70FDC"/>
    <w:rPr>
      <w:lang w:eastAsia="en-US" w:bidi="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70FDC"/>
    <w:rPr>
      <w:lang w:eastAsia="en-US" w:bidi="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70FDC"/>
    <w:rPr>
      <w:lang w:eastAsia="en-US" w:bidi="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Hrfin2">
    <w:name w:val="Table Subtle 2"/>
    <w:basedOn w:val="Tabel-Normal"/>
    <w:semiHidden/>
    <w:rsid w:val="00D70FDC"/>
    <w:rPr>
      <w:lang w:eastAsia="en-US" w:bidi="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Tema">
    <w:name w:val="Table Theme"/>
    <w:basedOn w:val="Tabel-Normal"/>
    <w:semiHidden/>
    <w:rsid w:val="00D70FDC"/>
    <w:rPr>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70FDC"/>
    <w:rPr>
      <w:lang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Web2">
    <w:name w:val="Table Web 2"/>
    <w:basedOn w:val="Tabel-Normal"/>
    <w:semiHidden/>
    <w:rsid w:val="00D70FDC"/>
    <w:rPr>
      <w:lang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Web3">
    <w:name w:val="Table Web 3"/>
    <w:basedOn w:val="Tabel-Normal"/>
    <w:semiHidden/>
    <w:rsid w:val="00D70FDC"/>
    <w:rPr>
      <w:lang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el">
    <w:name w:val="Title"/>
    <w:basedOn w:val="Normal"/>
    <w:qFormat/>
    <w:rsid w:val="00175BE3"/>
    <w:pPr>
      <w:spacing w:before="240" w:after="60"/>
      <w:jc w:val="center"/>
    </w:pPr>
    <w:rPr>
      <w:rFonts w:ascii="Arial" w:hAnsi="Arial" w:cs="Arial"/>
      <w:b/>
      <w:bCs/>
      <w:kern w:val="28"/>
      <w:sz w:val="32"/>
      <w:szCs w:val="32"/>
    </w:rPr>
  </w:style>
  <w:style w:type="paragraph" w:styleId="Indholdsfortegnelse1">
    <w:name w:val="toc 1"/>
    <w:basedOn w:val="Normal"/>
    <w:next w:val="Normal"/>
    <w:semiHidden/>
    <w:rsid w:val="007B61B3"/>
    <w:pPr>
      <w:tabs>
        <w:tab w:val="right" w:leader="dot" w:pos="7229"/>
      </w:tabs>
      <w:spacing w:before="120"/>
      <w:ind w:left="425" w:right="567" w:hanging="425"/>
    </w:pPr>
    <w:rPr>
      <w:b/>
    </w:rPr>
  </w:style>
  <w:style w:type="paragraph" w:styleId="Indholdsfortegnelse2">
    <w:name w:val="toc 2"/>
    <w:basedOn w:val="Normal"/>
    <w:next w:val="Normal"/>
    <w:semiHidden/>
    <w:rsid w:val="00D70FDC"/>
    <w:pPr>
      <w:tabs>
        <w:tab w:val="right" w:pos="7655"/>
      </w:tabs>
      <w:ind w:left="284" w:right="567"/>
    </w:pPr>
  </w:style>
  <w:style w:type="paragraph" w:styleId="Indholdsfortegnelse3">
    <w:name w:val="toc 3"/>
    <w:basedOn w:val="Normal"/>
    <w:next w:val="Normal"/>
    <w:semiHidden/>
    <w:rsid w:val="00D70FDC"/>
    <w:pPr>
      <w:tabs>
        <w:tab w:val="right" w:pos="7655"/>
      </w:tabs>
      <w:ind w:left="567" w:right="567"/>
    </w:pPr>
  </w:style>
  <w:style w:type="paragraph" w:styleId="Indholdsfortegnelse4">
    <w:name w:val="toc 4"/>
    <w:basedOn w:val="Normal"/>
    <w:next w:val="Normal"/>
    <w:semiHidden/>
    <w:rsid w:val="00D70FDC"/>
    <w:pPr>
      <w:tabs>
        <w:tab w:val="right" w:pos="7655"/>
      </w:tabs>
      <w:ind w:left="851" w:right="567"/>
    </w:pPr>
  </w:style>
  <w:style w:type="paragraph" w:styleId="Indholdsfortegnelse5">
    <w:name w:val="toc 5"/>
    <w:basedOn w:val="Normal"/>
    <w:next w:val="Normal"/>
    <w:semiHidden/>
    <w:rsid w:val="00D70FDC"/>
    <w:pPr>
      <w:tabs>
        <w:tab w:val="right" w:pos="7655"/>
      </w:tabs>
      <w:ind w:left="1134" w:right="567"/>
    </w:pPr>
  </w:style>
  <w:style w:type="character" w:styleId="BesgtLink">
    <w:name w:val="FollowedHyperlink"/>
    <w:semiHidden/>
    <w:rsid w:val="00D70FDC"/>
    <w:rPr>
      <w:rFonts w:ascii="Georgia" w:hAnsi="Georgia"/>
      <w:color w:val="87888A"/>
      <w:sz w:val="21"/>
      <w:u w:val="none"/>
    </w:rPr>
  </w:style>
  <w:style w:type="paragraph" w:styleId="Sidefod">
    <w:name w:val="footer"/>
    <w:basedOn w:val="Normal"/>
    <w:semiHidden/>
    <w:rsid w:val="00D70FDC"/>
    <w:pPr>
      <w:tabs>
        <w:tab w:val="center" w:pos="3617"/>
        <w:tab w:val="right" w:pos="7228"/>
        <w:tab w:val="left" w:pos="10205"/>
      </w:tabs>
      <w:spacing w:line="180" w:lineRule="atLeast"/>
    </w:pPr>
    <w:rPr>
      <w:rFonts w:ascii="AU Passata" w:hAnsi="AU Passata"/>
      <w:color w:val="87888A"/>
      <w:spacing w:val="10"/>
      <w:sz w:val="14"/>
    </w:rPr>
  </w:style>
  <w:style w:type="paragraph" w:styleId="Sidehoved">
    <w:name w:val="header"/>
    <w:basedOn w:val="Normal"/>
    <w:semiHidden/>
    <w:rsid w:val="00D70FDC"/>
    <w:pPr>
      <w:tabs>
        <w:tab w:val="center" w:pos="4819"/>
        <w:tab w:val="right" w:pos="9638"/>
      </w:tabs>
      <w:spacing w:line="180" w:lineRule="atLeast"/>
    </w:pPr>
    <w:rPr>
      <w:rFonts w:ascii="AU Passata" w:hAnsi="AU Passata"/>
      <w:color w:val="87888A"/>
      <w:spacing w:val="10"/>
      <w:sz w:val="14"/>
    </w:rPr>
  </w:style>
  <w:style w:type="character" w:styleId="Hyperlink">
    <w:name w:val="Hyperlink"/>
    <w:semiHidden/>
    <w:rsid w:val="00D70FDC"/>
    <w:rPr>
      <w:rFonts w:ascii="Georgia" w:hAnsi="Georgia"/>
      <w:color w:val="03428E"/>
      <w:sz w:val="21"/>
      <w:u w:val="none"/>
    </w:rPr>
  </w:style>
  <w:style w:type="character" w:styleId="Sidetal">
    <w:name w:val="page number"/>
    <w:semiHidden/>
    <w:rsid w:val="00443F7C"/>
    <w:rPr>
      <w:rFonts w:ascii="AU Passata" w:hAnsi="AU Passata"/>
      <w:sz w:val="14"/>
    </w:rPr>
  </w:style>
  <w:style w:type="paragraph" w:customStyle="1" w:styleId="Normal-Bullet">
    <w:name w:val="Normal - Bullet"/>
    <w:basedOn w:val="Normal"/>
    <w:semiHidden/>
    <w:rsid w:val="00175BE3"/>
    <w:pPr>
      <w:numPr>
        <w:numId w:val="9"/>
      </w:numPr>
      <w:tabs>
        <w:tab w:val="clear" w:pos="360"/>
        <w:tab w:val="num" w:pos="397"/>
      </w:tabs>
      <w:ind w:left="397" w:hanging="397"/>
    </w:pPr>
    <w:rPr>
      <w:lang w:val="en-GB"/>
    </w:rPr>
  </w:style>
  <w:style w:type="paragraph" w:styleId="Indholdsfortegnelse6">
    <w:name w:val="toc 6"/>
    <w:basedOn w:val="Normal"/>
    <w:next w:val="Normal"/>
    <w:semiHidden/>
    <w:rsid w:val="00D70FDC"/>
    <w:pPr>
      <w:tabs>
        <w:tab w:val="right" w:pos="7655"/>
      </w:tabs>
      <w:ind w:left="2268" w:right="567" w:hanging="1134"/>
    </w:pPr>
  </w:style>
  <w:style w:type="paragraph" w:styleId="Indholdsfortegnelse7">
    <w:name w:val="toc 7"/>
    <w:basedOn w:val="Normal"/>
    <w:next w:val="Normal"/>
    <w:semiHidden/>
    <w:rsid w:val="00D70FDC"/>
    <w:pPr>
      <w:tabs>
        <w:tab w:val="right" w:pos="7655"/>
      </w:tabs>
      <w:ind w:left="2268" w:right="567" w:hanging="1134"/>
    </w:pPr>
  </w:style>
  <w:style w:type="paragraph" w:styleId="Indholdsfortegnelse8">
    <w:name w:val="toc 8"/>
    <w:basedOn w:val="Normal"/>
    <w:next w:val="Normal"/>
    <w:semiHidden/>
    <w:rsid w:val="00D70FDC"/>
    <w:pPr>
      <w:tabs>
        <w:tab w:val="right" w:pos="7655"/>
      </w:tabs>
      <w:ind w:left="2268" w:right="567" w:hanging="1134"/>
    </w:pPr>
  </w:style>
  <w:style w:type="paragraph" w:styleId="Indholdsfortegnelse9">
    <w:name w:val="toc 9"/>
    <w:basedOn w:val="Normal"/>
    <w:next w:val="Normal"/>
    <w:semiHidden/>
    <w:rsid w:val="00D70FDC"/>
    <w:pPr>
      <w:tabs>
        <w:tab w:val="right" w:pos="7655"/>
      </w:tabs>
      <w:ind w:left="2268" w:right="567" w:hanging="1134"/>
    </w:pPr>
  </w:style>
  <w:style w:type="paragraph" w:customStyle="1" w:styleId="Normal-Numbering">
    <w:name w:val="Normal - Numbering"/>
    <w:basedOn w:val="Normal"/>
    <w:semiHidden/>
    <w:rsid w:val="00175BE3"/>
    <w:pPr>
      <w:numPr>
        <w:numId w:val="10"/>
      </w:numPr>
      <w:tabs>
        <w:tab w:val="clear" w:pos="360"/>
        <w:tab w:val="num" w:pos="397"/>
      </w:tabs>
      <w:ind w:left="397" w:hanging="397"/>
    </w:pPr>
  </w:style>
  <w:style w:type="table" w:customStyle="1" w:styleId="Table-Normal">
    <w:name w:val="Table - Normal"/>
    <w:semiHidden/>
    <w:rsid w:val="00D70FDC"/>
    <w:pPr>
      <w:spacing w:line="220" w:lineRule="atLeast"/>
    </w:pPr>
    <w:rPr>
      <w:sz w:val="18"/>
      <w:lang w:eastAsia="en-US" w:bidi="en-US"/>
    </w:rPr>
    <w:tblPr>
      <w:tblInd w:w="0" w:type="dxa"/>
      <w:tblCellMar>
        <w:top w:w="28" w:type="dxa"/>
        <w:left w:w="0" w:type="dxa"/>
        <w:bottom w:w="0" w:type="dxa"/>
        <w:right w:w="0" w:type="dxa"/>
      </w:tblCellMar>
    </w:tblPr>
  </w:style>
  <w:style w:type="paragraph" w:customStyle="1" w:styleId="Template">
    <w:name w:val="Template"/>
    <w:semiHidden/>
    <w:rsid w:val="00307E90"/>
    <w:pPr>
      <w:spacing w:line="180" w:lineRule="atLeast"/>
    </w:pPr>
    <w:rPr>
      <w:rFonts w:ascii="AU Passata" w:hAnsi="AU Passata"/>
      <w:noProof/>
      <w:spacing w:val="10"/>
      <w:sz w:val="14"/>
      <w:szCs w:val="24"/>
      <w:lang w:eastAsia="en-US" w:bidi="en-US"/>
    </w:rPr>
  </w:style>
  <w:style w:type="paragraph" w:customStyle="1" w:styleId="Template-Companyname">
    <w:name w:val="Template - Company name"/>
    <w:basedOn w:val="Template"/>
    <w:next w:val="Template-Address"/>
    <w:semiHidden/>
    <w:rsid w:val="00175BE3"/>
    <w:rPr>
      <w:b/>
    </w:rPr>
  </w:style>
  <w:style w:type="paragraph" w:customStyle="1" w:styleId="Template-Address">
    <w:name w:val="Template - Address"/>
    <w:basedOn w:val="Template"/>
    <w:semiHidden/>
    <w:rsid w:val="00175BE3"/>
  </w:style>
  <w:style w:type="paragraph" w:customStyle="1" w:styleId="Template-Date">
    <w:name w:val="Template - Date"/>
    <w:basedOn w:val="Template-Address"/>
    <w:semiHidden/>
    <w:rsid w:val="00175BE3"/>
  </w:style>
  <w:style w:type="table" w:styleId="Tabel-Gitter">
    <w:name w:val="Table Grid"/>
    <w:basedOn w:val="Tabel-Normal"/>
    <w:semiHidden/>
    <w:rsid w:val="00D70FDC"/>
    <w:pPr>
      <w:spacing w:line="240" w:lineRule="atLeast"/>
    </w:pPr>
    <w:rPr>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Afdeling">
    <w:name w:val="Template - Afdeling"/>
    <w:basedOn w:val="Template"/>
    <w:semiHidden/>
    <w:rsid w:val="00175BE3"/>
    <w:rPr>
      <w:b/>
    </w:rPr>
  </w:style>
  <w:style w:type="paragraph" w:styleId="Listeoverfigurer">
    <w:name w:val="table of figures"/>
    <w:basedOn w:val="Normal"/>
    <w:next w:val="Normal"/>
    <w:semiHidden/>
    <w:rsid w:val="00D70FDC"/>
  </w:style>
  <w:style w:type="paragraph" w:customStyle="1" w:styleId="Template-NavnMellemnavn">
    <w:name w:val="Template - Navn/Mellemnavn"/>
    <w:basedOn w:val="Template"/>
    <w:semiHidden/>
    <w:rsid w:val="00175BE3"/>
    <w:rPr>
      <w:b/>
    </w:rPr>
  </w:style>
  <w:style w:type="paragraph" w:customStyle="1" w:styleId="Template-Brugerinfo">
    <w:name w:val="Template - Bruger info"/>
    <w:basedOn w:val="Template"/>
    <w:semiHidden/>
    <w:rsid w:val="00175BE3"/>
  </w:style>
  <w:style w:type="paragraph" w:customStyle="1" w:styleId="Template-Informationsoverskrift">
    <w:name w:val="Template - Informations overskrift"/>
    <w:basedOn w:val="Template"/>
    <w:next w:val="Normal"/>
    <w:semiHidden/>
    <w:rsid w:val="00175BE3"/>
    <w:rPr>
      <w:b/>
    </w:rPr>
  </w:style>
  <w:style w:type="paragraph" w:customStyle="1" w:styleId="Template-Informationstekst">
    <w:name w:val="Template - Informations tekst"/>
    <w:basedOn w:val="Template"/>
    <w:semiHidden/>
    <w:rsid w:val="00175BE3"/>
  </w:style>
  <w:style w:type="paragraph" w:customStyle="1" w:styleId="Template-Parentlogoname">
    <w:name w:val="Template - Parent logoname"/>
    <w:basedOn w:val="Template"/>
    <w:semiHidden/>
    <w:rsid w:val="00175BE3"/>
    <w:pPr>
      <w:spacing w:line="240" w:lineRule="atLeast"/>
    </w:pPr>
    <w:rPr>
      <w:caps/>
      <w:color w:val="03428E"/>
      <w:sz w:val="22"/>
    </w:rPr>
  </w:style>
  <w:style w:type="paragraph" w:customStyle="1" w:styleId="Template-Unitnamelogoname">
    <w:name w:val="Template - Unitname logoname"/>
    <w:basedOn w:val="Template-Parentlogoname"/>
    <w:semiHidden/>
    <w:rsid w:val="00175BE3"/>
    <w:pPr>
      <w:spacing w:before="66" w:line="160" w:lineRule="atLeast"/>
      <w:contextualSpacing/>
    </w:pPr>
    <w:rPr>
      <w:sz w:val="14"/>
    </w:rPr>
  </w:style>
  <w:style w:type="paragraph" w:styleId="Markeringsbobletekst">
    <w:name w:val="Balloon Text"/>
    <w:basedOn w:val="Normal"/>
    <w:semiHidden/>
    <w:rsid w:val="00D0158B"/>
    <w:rPr>
      <w:rFonts w:ascii="Tahoma" w:hAnsi="Tahoma" w:cs="Tahoma"/>
      <w:sz w:val="16"/>
      <w:szCs w:val="16"/>
    </w:rPr>
  </w:style>
  <w:style w:type="character" w:styleId="Kommentarhenvisning">
    <w:name w:val="annotation reference"/>
    <w:semiHidden/>
    <w:rsid w:val="00D0158B"/>
    <w:rPr>
      <w:sz w:val="16"/>
    </w:rPr>
  </w:style>
  <w:style w:type="paragraph" w:styleId="Kommentartekst">
    <w:name w:val="annotation text"/>
    <w:basedOn w:val="Normal"/>
    <w:semiHidden/>
    <w:rsid w:val="00D0158B"/>
    <w:rPr>
      <w:sz w:val="20"/>
      <w:szCs w:val="20"/>
    </w:rPr>
  </w:style>
  <w:style w:type="paragraph" w:styleId="Kommentaremne">
    <w:name w:val="annotation subject"/>
    <w:basedOn w:val="Kommentartekst"/>
    <w:next w:val="Kommentartekst"/>
    <w:semiHidden/>
    <w:rsid w:val="00D0158B"/>
    <w:rPr>
      <w:b/>
      <w:bCs/>
    </w:rPr>
  </w:style>
  <w:style w:type="paragraph" w:styleId="Dokumentoversigt">
    <w:name w:val="Document Map"/>
    <w:basedOn w:val="Normal"/>
    <w:semiHidden/>
    <w:rsid w:val="00D0158B"/>
    <w:pPr>
      <w:shd w:val="clear" w:color="auto" w:fill="000080"/>
    </w:pPr>
    <w:rPr>
      <w:rFonts w:ascii="Tahoma" w:hAnsi="Tahoma" w:cs="Tahoma"/>
      <w:sz w:val="20"/>
      <w:szCs w:val="20"/>
    </w:rPr>
  </w:style>
  <w:style w:type="paragraph" w:styleId="Indeks1">
    <w:name w:val="index 1"/>
    <w:basedOn w:val="Normal"/>
    <w:next w:val="Normal"/>
    <w:autoRedefine/>
    <w:semiHidden/>
    <w:rsid w:val="00D0158B"/>
    <w:pPr>
      <w:ind w:left="210" w:hanging="210"/>
    </w:pPr>
  </w:style>
  <w:style w:type="paragraph" w:styleId="Indeks2">
    <w:name w:val="index 2"/>
    <w:basedOn w:val="Normal"/>
    <w:next w:val="Normal"/>
    <w:autoRedefine/>
    <w:semiHidden/>
    <w:rsid w:val="00D0158B"/>
    <w:pPr>
      <w:ind w:left="420" w:hanging="210"/>
    </w:pPr>
  </w:style>
  <w:style w:type="paragraph" w:styleId="Indeks3">
    <w:name w:val="index 3"/>
    <w:basedOn w:val="Normal"/>
    <w:next w:val="Normal"/>
    <w:autoRedefine/>
    <w:semiHidden/>
    <w:rsid w:val="00D0158B"/>
    <w:pPr>
      <w:ind w:left="630" w:hanging="210"/>
    </w:pPr>
  </w:style>
  <w:style w:type="paragraph" w:styleId="Indeks4">
    <w:name w:val="index 4"/>
    <w:basedOn w:val="Normal"/>
    <w:next w:val="Normal"/>
    <w:autoRedefine/>
    <w:semiHidden/>
    <w:rsid w:val="00D0158B"/>
    <w:pPr>
      <w:ind w:left="840" w:hanging="210"/>
    </w:pPr>
  </w:style>
  <w:style w:type="paragraph" w:styleId="Indeks5">
    <w:name w:val="index 5"/>
    <w:basedOn w:val="Normal"/>
    <w:next w:val="Normal"/>
    <w:autoRedefine/>
    <w:semiHidden/>
    <w:rsid w:val="00D0158B"/>
    <w:pPr>
      <w:ind w:left="1050" w:hanging="210"/>
    </w:pPr>
  </w:style>
  <w:style w:type="paragraph" w:styleId="Indeks6">
    <w:name w:val="index 6"/>
    <w:basedOn w:val="Normal"/>
    <w:next w:val="Normal"/>
    <w:autoRedefine/>
    <w:semiHidden/>
    <w:rsid w:val="00D0158B"/>
    <w:pPr>
      <w:ind w:left="1260" w:hanging="210"/>
    </w:pPr>
  </w:style>
  <w:style w:type="paragraph" w:styleId="Indeks7">
    <w:name w:val="index 7"/>
    <w:basedOn w:val="Normal"/>
    <w:next w:val="Normal"/>
    <w:autoRedefine/>
    <w:semiHidden/>
    <w:rsid w:val="00D0158B"/>
    <w:pPr>
      <w:ind w:left="1470" w:hanging="210"/>
    </w:pPr>
  </w:style>
  <w:style w:type="paragraph" w:styleId="Indeks8">
    <w:name w:val="index 8"/>
    <w:basedOn w:val="Normal"/>
    <w:next w:val="Normal"/>
    <w:autoRedefine/>
    <w:semiHidden/>
    <w:rsid w:val="00D0158B"/>
    <w:pPr>
      <w:ind w:left="1680" w:hanging="210"/>
    </w:pPr>
  </w:style>
  <w:style w:type="paragraph" w:styleId="Indeks9">
    <w:name w:val="index 9"/>
    <w:basedOn w:val="Normal"/>
    <w:next w:val="Normal"/>
    <w:autoRedefine/>
    <w:semiHidden/>
    <w:rsid w:val="00D0158B"/>
    <w:pPr>
      <w:ind w:left="1890" w:hanging="210"/>
    </w:pPr>
  </w:style>
  <w:style w:type="paragraph" w:styleId="Indeksoverskrift">
    <w:name w:val="index heading"/>
    <w:basedOn w:val="Normal"/>
    <w:next w:val="Indeks1"/>
    <w:semiHidden/>
    <w:rsid w:val="00D0158B"/>
    <w:rPr>
      <w:rFonts w:ascii="Arial" w:hAnsi="Arial" w:cs="Arial"/>
      <w:b/>
      <w:bCs/>
    </w:rPr>
  </w:style>
  <w:style w:type="paragraph" w:customStyle="1" w:styleId="Macro">
    <w:name w:val="Macro"/>
    <w:semiHidden/>
    <w:rsid w:val="00D0158B"/>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sz w:val="21"/>
      <w:szCs w:val="21"/>
      <w:lang w:eastAsia="en-US" w:bidi="en-US"/>
    </w:rPr>
  </w:style>
  <w:style w:type="paragraph" w:styleId="Citatsamling">
    <w:name w:val="table of authorities"/>
    <w:basedOn w:val="Normal"/>
    <w:next w:val="Normal"/>
    <w:semiHidden/>
    <w:rsid w:val="00D0158B"/>
    <w:pPr>
      <w:ind w:left="210" w:hanging="210"/>
    </w:pPr>
  </w:style>
  <w:style w:type="paragraph" w:styleId="Citatoverskrift">
    <w:name w:val="toa heading"/>
    <w:basedOn w:val="Normal"/>
    <w:next w:val="Normal"/>
    <w:semiHidden/>
    <w:rsid w:val="00D0158B"/>
    <w:pPr>
      <w:spacing w:before="120"/>
    </w:pPr>
    <w:rPr>
      <w:rFonts w:ascii="Arial" w:hAnsi="Arial" w:cs="Arial"/>
      <w:b/>
      <w:bCs/>
      <w:sz w:val="24"/>
    </w:rPr>
  </w:style>
  <w:style w:type="paragraph" w:customStyle="1" w:styleId="Normal-Dokumentoverskrift">
    <w:name w:val="Normal - Dokument overskrift"/>
    <w:basedOn w:val="Normal"/>
    <w:semiHidden/>
    <w:rsid w:val="00175BE3"/>
    <w:rPr>
      <w:b/>
    </w:rPr>
  </w:style>
  <w:style w:type="paragraph" w:customStyle="1" w:styleId="Dokumentheading">
    <w:name w:val="Dokument heading"/>
    <w:basedOn w:val="Normal"/>
    <w:semiHidden/>
    <w:rsid w:val="00175BE3"/>
    <w:rPr>
      <w:b/>
    </w:rPr>
  </w:style>
  <w:style w:type="paragraph" w:customStyle="1" w:styleId="Dokumentinfo">
    <w:name w:val="Dokument info"/>
    <w:basedOn w:val="Normal"/>
    <w:semiHidden/>
    <w:rsid w:val="00175BE3"/>
    <w:rPr>
      <w:b/>
    </w:rPr>
  </w:style>
  <w:style w:type="paragraph" w:customStyle="1" w:styleId="DokumentNavn">
    <w:name w:val="Dokument Navn"/>
    <w:basedOn w:val="Normal"/>
    <w:semiHidden/>
    <w:rsid w:val="007C2985"/>
    <w:pPr>
      <w:pBdr>
        <w:bottom w:val="single" w:sz="4" w:space="8" w:color="auto"/>
      </w:pBdr>
    </w:pPr>
    <w:rPr>
      <w:rFonts w:ascii="AU Passata" w:hAnsi="AU Passata"/>
      <w:b/>
    </w:rPr>
  </w:style>
  <w:style w:type="character" w:styleId="Kraftigfremhvning">
    <w:name w:val="Intense Emphasis"/>
    <w:qFormat/>
    <w:rsid w:val="00175BE3"/>
    <w:rPr>
      <w:rFonts w:cs="Times New Roman"/>
      <w:b/>
      <w:bCs/>
      <w:i/>
      <w:iCs/>
      <w:color w:val="auto"/>
    </w:rPr>
  </w:style>
  <w:style w:type="paragraph" w:styleId="Strktcitat">
    <w:name w:val="Intense Quote"/>
    <w:basedOn w:val="Normal"/>
    <w:next w:val="Normal"/>
    <w:qFormat/>
    <w:rsid w:val="00175BE3"/>
    <w:pPr>
      <w:pBdr>
        <w:bottom w:val="single" w:sz="4" w:space="4" w:color="4F81BD"/>
      </w:pBdr>
      <w:spacing w:before="200" w:after="280"/>
      <w:ind w:left="936" w:right="936"/>
    </w:pPr>
    <w:rPr>
      <w:b/>
      <w:bCs/>
      <w:i/>
      <w:iCs/>
    </w:rPr>
  </w:style>
  <w:style w:type="character" w:customStyle="1" w:styleId="IntenseQuoteChar">
    <w:name w:val="Intense Quote Char"/>
    <w:semiHidden/>
    <w:rsid w:val="00175BE3"/>
    <w:rPr>
      <w:rFonts w:cs="Times New Roman"/>
      <w:b/>
      <w:bCs/>
      <w:i/>
      <w:iCs/>
    </w:rPr>
  </w:style>
  <w:style w:type="character" w:styleId="Kraftighenvisning">
    <w:name w:val="Intense Reference"/>
    <w:qFormat/>
    <w:rsid w:val="00175BE3"/>
    <w:rPr>
      <w:rFonts w:cs="Times New Roman"/>
      <w:b/>
      <w:bCs/>
      <w:smallCaps/>
      <w:color w:val="auto"/>
      <w:spacing w:val="5"/>
      <w:u w:val="single"/>
    </w:rPr>
  </w:style>
  <w:style w:type="character" w:styleId="Svaghenvisning">
    <w:name w:val="Subtle Reference"/>
    <w:qFormat/>
    <w:rsid w:val="00175BE3"/>
    <w:rPr>
      <w:rFonts w:cs="Times New Roman"/>
      <w:smallCaps/>
      <w:color w:val="auto"/>
      <w:u w:val="single"/>
    </w:rPr>
  </w:style>
  <w:style w:type="paragraph" w:customStyle="1" w:styleId="TableColomnHeading">
    <w:name w:val="Table Colomn Heading"/>
    <w:basedOn w:val="Normal"/>
    <w:rsid w:val="00175BE3"/>
    <w:pPr>
      <w:spacing w:line="220" w:lineRule="atLeast"/>
    </w:pPr>
    <w:rPr>
      <w:color w:val="03428E"/>
      <w:sz w:val="18"/>
    </w:rPr>
  </w:style>
  <w:style w:type="paragraph" w:customStyle="1" w:styleId="TableHeading">
    <w:name w:val="Table Heading"/>
    <w:basedOn w:val="Normal"/>
    <w:rsid w:val="00175BE3"/>
    <w:pPr>
      <w:spacing w:line="260" w:lineRule="atLeast"/>
    </w:pPr>
    <w:rPr>
      <w:color w:val="03428E"/>
      <w:sz w:val="18"/>
    </w:rPr>
  </w:style>
  <w:style w:type="paragraph" w:customStyle="1" w:styleId="Tabletext">
    <w:name w:val="Table text"/>
    <w:basedOn w:val="Normal"/>
    <w:rsid w:val="00175BE3"/>
    <w:pPr>
      <w:spacing w:line="220" w:lineRule="atLeast"/>
    </w:pPr>
    <w:rPr>
      <w:sz w:val="18"/>
    </w:rPr>
  </w:style>
  <w:style w:type="paragraph" w:customStyle="1" w:styleId="TableNumbers">
    <w:name w:val="Table Numbers"/>
    <w:basedOn w:val="Tabletext"/>
    <w:rsid w:val="00175BE3"/>
    <w:pPr>
      <w:jc w:val="right"/>
    </w:pPr>
  </w:style>
  <w:style w:type="paragraph" w:customStyle="1" w:styleId="TableNumbersTotal">
    <w:name w:val="Table Numbers Total"/>
    <w:basedOn w:val="TableNumbers"/>
    <w:rsid w:val="00175BE3"/>
    <w:rPr>
      <w:b/>
    </w:rPr>
  </w:style>
  <w:style w:type="paragraph" w:styleId="Listeafsnit">
    <w:name w:val="List Paragraph"/>
    <w:basedOn w:val="Normal"/>
    <w:uiPriority w:val="34"/>
    <w:qFormat/>
    <w:rsid w:val="007F14C8"/>
    <w:pPr>
      <w:ind w:left="720"/>
      <w:contextualSpacing/>
    </w:pPr>
  </w:style>
  <w:style w:type="paragraph" w:customStyle="1" w:styleId="Heading1nonumbering">
    <w:name w:val="Heading 1 no numbering"/>
    <w:basedOn w:val="Overskrift1"/>
    <w:uiPriority w:val="2"/>
    <w:qFormat/>
    <w:rsid w:val="00640B67"/>
    <w:pPr>
      <w:pBdr>
        <w:top w:val="none" w:sz="0" w:space="0" w:color="auto"/>
        <w:bottom w:val="none" w:sz="0" w:space="0" w:color="auto"/>
      </w:pBdr>
      <w:spacing w:after="0"/>
    </w:pPr>
    <w:rPr>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cid:image001.png@01D3DC7C.477790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3379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Sagsfremstilling</vt:lpstr>
      <vt:lpstr>Sagsfremstilling</vt:lpstr>
    </vt:vector>
  </TitlesOfParts>
  <Company>Århus Universitet</Company>
  <LinksUpToDate>false</LinksUpToDate>
  <CharactersWithSpaces>3925</CharactersWithSpaces>
  <SharedDoc>false</SharedDoc>
  <HLinks>
    <vt:vector size="6" baseType="variant">
      <vt:variant>
        <vt:i4>6684676</vt:i4>
      </vt:variant>
      <vt:variant>
        <vt:i4>-1</vt:i4>
      </vt:variant>
      <vt:variant>
        <vt:i4>1034</vt:i4>
      </vt:variant>
      <vt:variant>
        <vt:i4>1</vt:i4>
      </vt:variant>
      <vt:variant>
        <vt:lpwstr>cid:image001.png@01D3DC7C.477790F0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Sagsfremstilling</dc:title>
  <dc:subject/>
  <dc:creator>Anna Bak Maigaard</dc:creator>
  <cp:keywords/>
  <cp:lastModifiedBy>Ida Marie Gerdes</cp:lastModifiedBy>
  <cp:revision>2</cp:revision>
  <dcterms:created xsi:type="dcterms:W3CDTF">2019-11-08T08:06:00Z</dcterms:created>
  <dcterms:modified xsi:type="dcterms:W3CDTF">2019-11-08T08:06:00Z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ignVersion">
    <vt:lpwstr>3</vt:lpwstr>
  </property>
  <property fmtid="{D5CDD505-2E9C-101B-9397-08002B2CF9AE}" pid="3" name="SD_ShowDocumentInfo">
    <vt:lpwstr>True</vt:lpwstr>
  </property>
  <property fmtid="{D5CDD505-2E9C-101B-9397-08002B2CF9AE}" pid="4" name="SD_DocumentLanguageString">
    <vt:lpwstr>Dansk</vt:lpwstr>
  </property>
  <property fmtid="{D5CDD505-2E9C-101B-9397-08002B2CF9AE}" pid="5" name="SD_CtlText_Usersettings_Userprofile">
    <vt:lpwstr>Anna</vt:lpwstr>
  </property>
  <property fmtid="{D5CDD505-2E9C-101B-9397-08002B2CF9AE}" pid="6" name="SD_DocumentLanguage">
    <vt:lpwstr>da-DK</vt:lpwstr>
  </property>
  <property fmtid="{D5CDD505-2E9C-101B-9397-08002B2CF9AE}" pid="7" name="sdDocumentDate">
    <vt:lpwstr>42034</vt:lpwstr>
  </property>
  <property fmtid="{D5CDD505-2E9C-101B-9397-08002B2CF9AE}" pid="8" name="sdDocumentDateFormat">
    <vt:lpwstr>da-DK:d. MMMM yyyy</vt:lpwstr>
  </property>
  <property fmtid="{D5CDD505-2E9C-101B-9397-08002B2CF9AE}" pid="9" name="SD_UserprofileName">
    <vt:lpwstr>Anna</vt:lpwstr>
  </property>
  <property fmtid="{D5CDD505-2E9C-101B-9397-08002B2CF9AE}" pid="10" name="SD_RedigerEnhedsinfo">
    <vt:lpwstr>Nej</vt:lpwstr>
  </property>
  <property fmtid="{D5CDD505-2E9C-101B-9397-08002B2CF9AE}" pid="11" name="SD_USR_Name">
    <vt:lpwstr>Anna Bak Maigaard</vt:lpwstr>
  </property>
  <property fmtid="{D5CDD505-2E9C-101B-9397-08002B2CF9AE}" pid="12" name="SD_USR_Title">
    <vt:lpwstr>rÂdgiver </vt:lpwstr>
  </property>
  <property fmtid="{D5CDD505-2E9C-101B-9397-08002B2CF9AE}" pid="13" name="SD_USR_DirectPhone">
    <vt:lpwstr/>
  </property>
  <property fmtid="{D5CDD505-2E9C-101B-9397-08002B2CF9AE}" pid="14" name="SD_USR_Persons¯ger">
    <vt:lpwstr/>
  </property>
  <property fmtid="{D5CDD505-2E9C-101B-9397-08002B2CF9AE}" pid="15" name="SD_USR_PrivatePhone">
    <vt:lpwstr/>
  </property>
  <property fmtid="{D5CDD505-2E9C-101B-9397-08002B2CF9AE}" pid="16" name="SD_USR_Mobile">
    <vt:lpwstr/>
  </property>
  <property fmtid="{D5CDD505-2E9C-101B-9397-08002B2CF9AE}" pid="17" name="SD_USR_DirectFax">
    <vt:lpwstr/>
  </property>
  <property fmtid="{D5CDD505-2E9C-101B-9397-08002B2CF9AE}" pid="18" name="SD_USR_Email">
    <vt:lpwstr/>
  </property>
  <property fmtid="{D5CDD505-2E9C-101B-9397-08002B2CF9AE}" pid="19" name="SD_USR_www">
    <vt:lpwstr/>
  </property>
  <property fmtid="{D5CDD505-2E9C-101B-9397-08002B2CF9AE}" pid="20" name="SD_USR_Department">
    <vt:lpwstr>Dekansekretariatet, Science and Technology</vt:lpwstr>
  </property>
  <property fmtid="{D5CDD505-2E9C-101B-9397-08002B2CF9AE}" pid="21" name="SD_Logofarve">
    <vt:lpwstr>BlÂt</vt:lpwstr>
  </property>
  <property fmtid="{D5CDD505-2E9C-101B-9397-08002B2CF9AE}" pid="22" name="SD_OFF_Name">
    <vt:lpwstr>Klima og Vand</vt:lpwstr>
  </property>
  <property fmtid="{D5CDD505-2E9C-101B-9397-08002B2CF9AE}" pid="23" name="SD_OFF_OfficeID">
    <vt:lpwstr>Blichers AllÈ 20_x000d__x000d_Postboks 50_x000d__x000d_8830 Tjele</vt:lpwstr>
  </property>
  <property fmtid="{D5CDD505-2E9C-101B-9397-08002B2CF9AE}" pid="24" name="SD_OFF_Phone">
    <vt:lpwstr>8715 6000</vt:lpwstr>
  </property>
  <property fmtid="{D5CDD505-2E9C-101B-9397-08002B2CF9AE}" pid="25" name="SD_OFF_Fax">
    <vt:lpwstr>87152068</vt:lpwstr>
  </property>
  <property fmtid="{D5CDD505-2E9C-101B-9397-08002B2CF9AE}" pid="26" name="SD_OFF_Email">
    <vt:lpwstr>agro@au.dk</vt:lpwstr>
  </property>
  <property fmtid="{D5CDD505-2E9C-101B-9397-08002B2CF9AE}" pid="27" name="SD_OFF_OfficeWww">
    <vt:lpwstr>agrsci.au.dk/institutter/institut_for_jordbrugsproduktion_og_miljoe/</vt:lpwstr>
  </property>
  <property fmtid="{D5CDD505-2E9C-101B-9397-08002B2CF9AE}" pid="28" name="SD_USR_EAN">
    <vt:lpwstr>5798000877450</vt:lpwstr>
  </property>
  <property fmtid="{D5CDD505-2E9C-101B-9397-08002B2CF9AE}" pid="29" name="SD_OFF_Sted">
    <vt:lpwstr/>
  </property>
  <property fmtid="{D5CDD505-2E9C-101B-9397-08002B2CF9AE}" pid="30" name="SD_OFF_CvrNr">
    <vt:lpwstr>31119103</vt:lpwstr>
  </property>
  <property fmtid="{D5CDD505-2E9C-101B-9397-08002B2CF9AE}" pid="31" name="SD_USR_Pnr">
    <vt:lpwstr>1015079041</vt:lpwstr>
  </property>
  <property fmtid="{D5CDD505-2E9C-101B-9397-08002B2CF9AE}" pid="32" name="DocumentInfoFinished">
    <vt:lpwstr>True</vt:lpwstr>
  </property>
</Properties>
</file>